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45db5" w14:textId="ad45d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"Шымкент қаласының жұмыспен қамту және әлеуметтік қорғау басқармасы" мемлекеттік мекемесінің ережесін бекіту туралы" Шымкент қаласы әкімдігінің 2021 жылғы 29 қарашадағы № 1509 қаулысына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Шымкент қаласы әкімдігінің 2022 жылғы 13 шілдедегі № 1314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39-баптарына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 Заңының 35-1-бабы 3-тармағының </w:t>
      </w:r>
      <w:r>
        <w:rPr>
          <w:rFonts w:ascii="Times New Roman"/>
          <w:b w:val="false"/>
          <w:i w:val="false"/>
          <w:color w:val="000000"/>
          <w:sz w:val="28"/>
        </w:rPr>
        <w:t>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2021 жылғы 1 қыркүйектегі № 590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Мемлекеттік орган туралы </w:t>
      </w:r>
      <w:r>
        <w:rPr>
          <w:rFonts w:ascii="Times New Roman"/>
          <w:b w:val="false"/>
          <w:i w:val="false"/>
          <w:color w:val="000000"/>
          <w:sz w:val="28"/>
        </w:rPr>
        <w:t>үлгілік ережеге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Шымкент қаласының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"Шымкент қаласының жұмыспен қамту және әлеуметтік қорғау басқармасы" мемлекеттік мекемесінің ережесін бекіту туралы" Шымкент қаласы әкімдігінің 2021 жылғы 29 қарашадағы № 1509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толықтырулар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"Шымкент қаласының жұмыспен қамту және әлеуметтік қорғау басқармасы" мемлекеттік мекемесі туралы ереженің </w:t>
      </w:r>
      <w:r>
        <w:rPr>
          <w:rFonts w:ascii="Times New Roman"/>
          <w:b w:val="false"/>
          <w:i w:val="false"/>
          <w:color w:val="000000"/>
          <w:sz w:val="28"/>
        </w:rPr>
        <w:t>15-тармағы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46), 47), 48), 49), 50), 51), 52) тармақшалармен толықтырылсын: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"46) "Босқындар туралы" Қазақстан Республикасының 2009 жылғы 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өз құзыреті шегінде босқындар мәселелері бойынша мемлекеттік саясатты іске асырады;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пана іздеген адамның куәлігін береді;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босқын мәртебесін беру, ұзарту, одан айыру және оны тоқтату рәсімдерін жүзеге асырады;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босқын куәлігін береді;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пана іздеген адамдардың және босқындардың тізімдерін қалыптастырады және ай сайын уәкілетті органға, ұлттық қауіпсіздік органдарына және ішкі істер органдарына жібереді;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босқын мәртебесін беру, ұзарту, одан айыру және оны тоқтату рәсімдерін жүзеге асыру жөніндегі комиссияларды құрады;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пана іздеген адамдар мен босқындар құқықтарының сақталуын қамтамасыз етеді;".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"Шымкент қаласының жұмыспен қамту және әлеуметтік қорғау басқармасы" мемлекеттік мекемесі туралы ереженің </w:t>
      </w:r>
      <w:r>
        <w:rPr>
          <w:rFonts w:ascii="Times New Roman"/>
          <w:b w:val="false"/>
          <w:i w:val="false"/>
          <w:color w:val="000000"/>
          <w:sz w:val="28"/>
        </w:rPr>
        <w:t>5-тарауы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"24. Басқарманы қайта ұйымдастыру және тарату Қазақстан Республикасының заңнамасына сәйкес жүзеге асырылады.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Басқарманың қарамағындағы ұйымдардың тізбесі: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Шымкент қаласы жұмыспен қамту және әлеуметтік қорғау басқармасының "№1 арнаулы әлеуметтік қызметтер көрсету орталығы" коммуналдық мемлекеттік мекемесі;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Шымкент қаласы жұмыспен қамту және әлеуметтік қорғау басқармасының "№2 арнаулы әлеуметтік қызметтер көрсету орталығы" коммуналдық мемлекеттік мекемесі;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Шымкент қаласы жұмыспен қамту және әлеуметтік қорғау басқармасының "№3 арнаулы әлеуметтік қызметтер көрсету орталығы" коммуналдық мемлекеттік мекемесі;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Шымкент қаласы жұмыспен қамту және әлеуметтік қорғау басқармасының "№4 арнаулы әлеуметтік қызметтер көрсету орталығы" коммуналдық мемлекеттік мекемесі;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Шымкент қаласы жұмыспен қамту және әлеуметтік қорғау басқармасының "Аялы алақан №5 арнаулы әлеуметтік қызметтер көрсету орталығы" коммуналдық мемлекеттік мекемесі;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Шымкент қаласы жұмыспен қамту және әлеуметтік қорғау басқармасының "№6 балалар арнаулы әлеуметтік қызметтер көрсету орталығы" коммуналдық мемлекеттік мекемесі;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Шымкент қаласы жұмыспен қамту және әлеуметтік қорғау басқармасының "№7 үйде қызметтер көрсету жағдайында арнаулы әлеуметтік қызметтер көрсету орталығы" коммуналдық мемлекеттік мекемесі;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Шымкент қаласы әкімдігінің "Халықты жұмыспен қамту орталығы" коммуналдық мемлекеттік мекемесі;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Шымкент қаласы жұмыспен қамту және әлеуметтік қорғау басқармасының "Өмірлік қиын жағдайға түскен адамдарды әлеуметтік бейімдеу орталығы" коммуналдық мемлекеттік мекемесі;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Шымкент қаласы жұмыспен қамту және әлеуметтік қорғау басқармасының "Қандастарды бейімдеу және ықпалдастыру орталығы" коммуналдық мемлекеттік мекемесі;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Шымкент қаласы жұмыспен қамту және әлеуметтік қорғау басқармасының "Белсенді ұзақ өмір орталығы" коммуналдық мемлекеттік мекемесі;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Шымкент қаласы жұмыспен қамту және әлеуметтік қорғау басқармасының "Бақытты жанұя" орталығы" коммуналдық мемлекеттік мекемесі;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Шымкент қаласы жұмыспен қамту және әлеуметтік қорғау басқармасының "ТEN QOGAM" әлеуметтік қолдау орталығы" коммуналдық мемлекеттік мекемесі;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Шымкент қаласы жұмыспен қамту және әлеуметтік қорғау басқармасының "Аутизм және басқа да ментальды бұзушылықтары бар мүмкіндігі шектеулі балаларға арнаулы әлеуметтік қызметтер көрсету орталығы" коммуналдық мемлекеттік мекемесі;".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 "Шымкент қаласының жұмыспен қамту және әлеуметтік қорғау басқармасы" мемлекеттік мекемесінің басшысы Б. Нарбековаға жүктелсін.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Шымкент қаласы әкімінің орынбасары Е. Білісбековке жүктелсін.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Шымкент қаласының әкiмі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Әйтенов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"___"_________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№___ қаулысымен бекітілді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1509 қаулысымен 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"Шымкент қаласының жұмыспен қамту және әлеуметтік қорғау басқармасы" мемлекеттік мекемесінің ережесіне енгізілген өзгерістер мен толықтырулар мәтіні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Шымкент қаласы әкімдігінің 2021 жылғы 21 қарашадағы № 1509 қаулысымен бекітілген "Шымкент қаласының жұмыспен қамту және әлеуметтік қорғау басқармасы" мемлекеттік мекемесі туралы ереженің </w:t>
      </w:r>
      <w:r>
        <w:rPr>
          <w:rFonts w:ascii="Times New Roman"/>
          <w:b w:val="false"/>
          <w:i w:val="false"/>
          <w:color w:val="000000"/>
          <w:sz w:val="28"/>
        </w:rPr>
        <w:t>15-тармағы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46), 47), 48), 49), 50), 51, 52) тармақшалармен толықтырылды: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"46) "Босқындар туралы" Қазақстан Республикасының 2009 жылғы 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өз құзыреті шегінде босқындар мәселелері бойынша мемлекеттік саясатты іске асырады;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пана іздеген адамның куәлігін береді;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босқын мәртебесін беру, ұзарту, одан айыру және оны тоқтату рәсімдерін жүзеге асырады;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босқын куәлігін береді;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пана іздеген адамдардың және босқындардың тізімдерін қалыптастырады және ай сайын уәкілетті органға, ұлттық қауіпсіздік органдарына және ішкі істер органдарына жібереді;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босқын мәртебесін беру, ұзарту, одан айыру және оны тоқтату рәсімдерін жүзеге асыру жөніндегі комиссияларды құрады;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пана іздеген адамдар мен босқындар құқықтарының сақталуын қамтамасыз етеді;".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"Шымкент қаласының жұмыспен қамту және әлеуметтік қорғау басқармасы" мемлекеттік мекемесі туралы ереженің </w:t>
      </w:r>
      <w:r>
        <w:rPr>
          <w:rFonts w:ascii="Times New Roman"/>
          <w:b w:val="false"/>
          <w:i w:val="false"/>
          <w:color w:val="000000"/>
          <w:sz w:val="28"/>
        </w:rPr>
        <w:t>5-тарауы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"24. Басқарманы қайта ұйымдастыру және тарату Қазақстан Республикасының заңнамасына сәйкес жүзеге асырылады.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Басқарманың қарамағындағы ұйымдардың тізбесі: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Шымкент қаласы жұмыспен қамту және әлеуметтік қорғау басқармасының "№1 арнаулы әлеуметтік қызметтер көрсету орталығы" коммуналдық мемлекеттік мекемесі;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Шымкент қаласы жұмыспен қамту және әлеуметтік қорғау басқармасының "№2 арнаулы әлеуметтік қызметтер көрсету орталығы" коммуналдық мемлекеттік мекемесі;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Шымкент қаласы жұмыспен қамту және әлеуметтік қорғау басқармасының "№3 арнаулы әлеуметтік қызметтер көрсету орталығы" коммуналдық мемлекеттік мекемесі;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Шымкент қаласы жұмыспен қамту және әлеуметтік қорғау басқармасының "№4 арнаулы әлеуметтік қызметтер көрсету орталығы" коммуналдық мемлекеттік мекемесі;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Шымкент қаласы жұмыспен қамту және әлеуметтік қорғау басқармасының "Аялы алақан №5 арнаулы әлеуметтік қызметтер көрсету орталығы" коммуналдық мемлекеттік мекемесі;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Шымкент қаласы жұмыспен қамту және әлеуметтік қорғау басқармасының "№6 балалар арнаулы әлеуметтік қызметтер көрсету орталығы" коммуналдық мемлекеттік мекемесі;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Шымкент қаласы жұмыспен қамту және әлеуметтік қорғау басқармасының "№7 үйде қызметтер көрсету жағдайында арнаулы әлеуметтік қызметтер көрсету орталығы" коммуналдық мемлекеттік мекемесі;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Шымкент қаласы әкімдігінің "Халықты жұмыспен қамту орталығы" коммуналдық мемлекеттік мекемесі;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Шымкент қаласы жұмыспен қамту және әлеуметтік қорғау басқармасының "Өмірлік қиын жағдайға түскен адамдарды әлеуметтік бейімдеу орталығы" коммуналдық мемлекеттік мекемесі;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Шымкент қаласы жұмыспен қамту және әлеуметтік қорғау басқармасының "Қандастарды бейімдеу және ықпалдастыру орталығы" коммуналдық мемлекеттік мекемесі;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Шымкент қаласы жұмыспен қамту және әлеуметтік қорғау басқармасының "Белсенді ұзақ өмір орталығы" коммуналдық мемлекеттік мекемесі;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Шымкент қаласы жұмыспен қамту және әлеуметтік қорғау басқармасының "Бақытты жанұя" орталығы" коммуналдық мемлекеттік мекемесі;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Шымкент қаласы жұмыспен қамту және әлеуметтік қорғау басқармасының "ТEN QOGAM" әлеуметтік қолдау орталығы" коммуналдық мемлекеттік мекемесі;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Шымкент қаласы жұмыспен қамту және әлеуметтік қорғау басқармасының "Аутизм және басқа да ментальды бұзушылықтары бар мүмкіндігі шектеулі балаларға арнаулы әлеуметтік қызметтер көрсету орталығы" коммуналдық мемлекеттік мекемесі;".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