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bb82" w14:textId="0bebb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"Шымкент қаласының құрылыс басқармасы" мемлекеттік мекемесінің ережесін бекіту туралы" Шымкент қаласы әкімдігінің 2021 жылғы 23 қарашадағы № 1441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2022 жылғы 18 қарашадағы № 2387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"Шымкент қаласының құрылыс басқармасы" мемлекеттік мекемесінің ережесін бекіту туралы" Шымкент қаласы әкімдігінің 2021 жылғы 23 қарашадағы № 1441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"Шымкент қаласының құрылыс басқармасы" мемлекеттік мекемесі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редакциядағы 12) тармақшамен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"12) "Тұрғын үй-коммуналдық инфрақұрылымды дамытудың 2026 жылға дейінгі тұжырымдамасын бекіту туралы" Қазақстан Республикасы Үкіметінің 2022 жылғы 23 қыркүйектегі № 736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тұрғын үй салуды және сатып алу жұмыстарын атқару."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құрылыс басқармасы" мемлекеттік мекемесі Қазақстан Республикасының заңнамасында белгіленген тәртіпте осы қаулыдан туындайтын барлық шараларды атқарсын.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орынбасары М.Исаховқа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"____"___________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1441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"Шымкент қаласының құрылыс басқармасы" мемлекеттік мекемесінің ережесіне енгізілген толықтырулар мәтіні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Шымкент қаласы әкімдігінің 2021 жылғы 23 қарашадағы № 1441 қаулысымен бекітілген "Шымкент қаласының құрылыс басқармасы" мемлекеттік мекемесі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12) тармақшамен толықтырылды: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"Тұрғын үй-коммуналдық инфрақұрылымды дамытудың 2026 жылға дейінгі тұжырымдамасын бекіту туралы" Қазақстан Республикасы Үкіметінің 2022 жылғы 23 қыркүйектегі № 736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тұрғын үй салуды және сатып алу жұмыстарын атқару."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