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a6a2" w14:textId="4caa6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 үй жануарларын ұстау және серуендету қағидаларын бекіту туралы</w:t>
      </w:r>
    </w:p>
    <w:p>
      <w:pPr>
        <w:spacing w:after="0"/>
        <w:ind w:left="0"/>
        <w:jc w:val="both"/>
      </w:pPr>
      <w:r>
        <w:rPr>
          <w:rFonts w:ascii="Times New Roman"/>
          <w:b w:val="false"/>
          <w:i w:val="false"/>
          <w:color w:val="000000"/>
          <w:sz w:val="28"/>
        </w:rPr>
        <w:t>Шымкент қаласы мәслихатының 2022 жылғы 29 қыркүйектегі № 21/194-VII шешiмi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2-2-тармағына</w:t>
      </w:r>
      <w:r>
        <w:rPr>
          <w:rFonts w:ascii="Times New Roman"/>
          <w:b w:val="false"/>
          <w:i w:val="false"/>
          <w:color w:val="000000"/>
          <w:sz w:val="28"/>
        </w:rPr>
        <w:t xml:space="preserve"> сәйкес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қаласында үй жануарларын ұстау және серуендету қағидалары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2022 жылғы 29 қыркүйектегі</w:t>
            </w:r>
            <w:r>
              <w:br/>
            </w:r>
            <w:r>
              <w:rPr>
                <w:rFonts w:ascii="Times New Roman"/>
                <w:b w:val="false"/>
                <w:i w:val="false"/>
                <w:color w:val="000000"/>
                <w:sz w:val="20"/>
              </w:rPr>
              <w:t>№ 21/194-VII шешімімен бекітілді</w:t>
            </w:r>
          </w:p>
        </w:tc>
      </w:tr>
    </w:tbl>
    <w:bookmarkStart w:name="z5" w:id="3"/>
    <w:p>
      <w:pPr>
        <w:spacing w:after="0"/>
        <w:ind w:left="0"/>
        <w:jc w:val="left"/>
      </w:pPr>
      <w:r>
        <w:rPr>
          <w:rFonts w:ascii="Times New Roman"/>
          <w:b/>
          <w:i w:val="false"/>
          <w:color w:val="000000"/>
        </w:rPr>
        <w:t xml:space="preserve"> Шымкент қаласында үй жануарларын ұстаудың және серуендетудің қағидалары</w:t>
      </w:r>
    </w:p>
    <w:bookmarkEnd w:id="3"/>
    <w:bookmarkStart w:name="z6" w:id="4"/>
    <w:p>
      <w:pPr>
        <w:spacing w:after="0"/>
        <w:ind w:left="0"/>
        <w:jc w:val="left"/>
      </w:pPr>
      <w:r>
        <w:rPr>
          <w:rFonts w:ascii="Times New Roman"/>
          <w:b/>
          <w:i w:val="false"/>
          <w:color w:val="000000"/>
        </w:rPr>
        <w:t xml:space="preserve"> 1-тарау. Жалпы ережелер</w:t>
      </w:r>
    </w:p>
    <w:bookmarkEnd w:id="4"/>
    <w:bookmarkStart w:name="z7" w:id="5"/>
    <w:p>
      <w:pPr>
        <w:spacing w:after="0"/>
        <w:ind w:left="0"/>
        <w:jc w:val="both"/>
      </w:pPr>
      <w:r>
        <w:rPr>
          <w:rFonts w:ascii="Times New Roman"/>
          <w:b w:val="false"/>
          <w:i w:val="false"/>
          <w:color w:val="000000"/>
          <w:sz w:val="28"/>
        </w:rPr>
        <w:t xml:space="preserve">
      1. Осы Шымкент қаласында үй жануарларын ұстаудың және серуендетудің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2-2-тармағына</w:t>
      </w:r>
      <w:r>
        <w:rPr>
          <w:rFonts w:ascii="Times New Roman"/>
          <w:b w:val="false"/>
          <w:i w:val="false"/>
          <w:color w:val="000000"/>
          <w:sz w:val="28"/>
        </w:rPr>
        <w:t xml:space="preserve"> сәйкес әзірленді және Шымкент қаласында үй жануарларын ұстаудың және серуендетудің тәртібін белгілейді.</w:t>
      </w:r>
    </w:p>
    <w:bookmarkEnd w:id="5"/>
    <w:bookmarkStart w:name="z8" w:id="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мен терминдер пайдаланылады:</w:t>
      </w:r>
    </w:p>
    <w:bookmarkEnd w:id="6"/>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p>
      <w:pPr>
        <w:spacing w:after="0"/>
        <w:ind w:left="0"/>
        <w:jc w:val="both"/>
      </w:pPr>
      <w:r>
        <w:rPr>
          <w:rFonts w:ascii="Times New Roman"/>
          <w:b w:val="false"/>
          <w:i w:val="false"/>
          <w:color w:val="000000"/>
          <w:sz w:val="28"/>
        </w:rPr>
        <w:t xml:space="preserve">
      2) жауапты адам – жануар иесінің "Жануарларға жауапкершілікпен қарау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құқықтары мен міндеттерін жануар иесінің жазбаша тапсырмасы бойынша өзіне алатын адам;</w:t>
      </w:r>
    </w:p>
    <w:p>
      <w:pPr>
        <w:spacing w:after="0"/>
        <w:ind w:left="0"/>
        <w:jc w:val="both"/>
      </w:pPr>
      <w:r>
        <w:rPr>
          <w:rFonts w:ascii="Times New Roman"/>
          <w:b w:val="false"/>
          <w:i w:val="false"/>
          <w:color w:val="000000"/>
          <w:sz w:val="28"/>
        </w:rPr>
        <w:t>
      3)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p>
      <w:pPr>
        <w:spacing w:after="0"/>
        <w:ind w:left="0"/>
        <w:jc w:val="both"/>
      </w:pPr>
      <w:r>
        <w:rPr>
          <w:rFonts w:ascii="Times New Roman"/>
          <w:b w:val="false"/>
          <w:i w:val="false"/>
          <w:color w:val="000000"/>
          <w:sz w:val="28"/>
        </w:rPr>
        <w:t>
      5) үй жануарларының өз бетінше серуендеуі – үй жануарларының ұстау орнынан тыс жерде жануар иесінсіз және (немесе) жауапты адамсыз өз бетінше болуы;</w:t>
      </w:r>
    </w:p>
    <w:p>
      <w:pPr>
        <w:spacing w:after="0"/>
        <w:ind w:left="0"/>
        <w:jc w:val="both"/>
      </w:pPr>
      <w:r>
        <w:rPr>
          <w:rFonts w:ascii="Times New Roman"/>
          <w:b w:val="false"/>
          <w:i w:val="false"/>
          <w:color w:val="000000"/>
          <w:sz w:val="28"/>
        </w:rPr>
        <w:t>
      6)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bookmarkStart w:name="z9" w:id="7"/>
    <w:p>
      <w:pPr>
        <w:spacing w:after="0"/>
        <w:ind w:left="0"/>
        <w:jc w:val="left"/>
      </w:pPr>
      <w:r>
        <w:rPr>
          <w:rFonts w:ascii="Times New Roman"/>
          <w:b/>
          <w:i w:val="false"/>
          <w:color w:val="000000"/>
        </w:rPr>
        <w:t xml:space="preserve"> 2-тарау. Үй жануарларын ұстаудың тәртібі</w:t>
      </w:r>
    </w:p>
    <w:bookmarkEnd w:id="7"/>
    <w:bookmarkStart w:name="z10" w:id="8"/>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8"/>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келеді, олардың табиғи қажеттерін қанағаттандырады;</w:t>
      </w:r>
    </w:p>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 болып табылады.</w:t>
      </w:r>
    </w:p>
    <w:bookmarkStart w:name="z11" w:id="9"/>
    <w:p>
      <w:pPr>
        <w:spacing w:after="0"/>
        <w:ind w:left="0"/>
        <w:jc w:val="both"/>
      </w:pPr>
      <w:r>
        <w:rPr>
          <w:rFonts w:ascii="Times New Roman"/>
          <w:b w:val="false"/>
          <w:i w:val="false"/>
          <w:color w:val="000000"/>
          <w:sz w:val="28"/>
        </w:rPr>
        <w:t>
      4. Үй жануарының иесі және жауапты адамы алаңдаушылық туғызуға, адамдар мен жануарлардың денсаулығына қауіп төндіруге, айналадағыларға зиян келтіруге жол бермейтін жағдайларды қамтамасыз етеді.</w:t>
      </w:r>
    </w:p>
    <w:bookmarkEnd w:id="9"/>
    <w:bookmarkStart w:name="z12" w:id="10"/>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bookmarkEnd w:id="10"/>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p>
      <w:pPr>
        <w:spacing w:after="0"/>
        <w:ind w:left="0"/>
        <w:jc w:val="both"/>
      </w:pPr>
      <w:r>
        <w:rPr>
          <w:rFonts w:ascii="Times New Roman"/>
          <w:b w:val="false"/>
          <w:i w:val="false"/>
          <w:color w:val="000000"/>
          <w:sz w:val="28"/>
        </w:rPr>
        <w:t>
      2) ортақ пайдаланылатын орындарда (баспалдақ алаңдары, жертөлелер, шатырлар, шектес балкондар, лоджиялар және ортақ пайдаланылатын қосалқы үй-жайлар);</w:t>
      </w:r>
    </w:p>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p>
      <w:pPr>
        <w:spacing w:after="0"/>
        <w:ind w:left="0"/>
        <w:jc w:val="both"/>
      </w:pPr>
      <w:r>
        <w:rPr>
          <w:rFonts w:ascii="Times New Roman"/>
          <w:b w:val="false"/>
          <w:i w:val="false"/>
          <w:color w:val="000000"/>
          <w:sz w:val="28"/>
        </w:rPr>
        <w:t>
      4) ас үйлер мен жатақхана дәліздерінде.</w:t>
      </w:r>
    </w:p>
    <w:bookmarkStart w:name="z13" w:id="11"/>
    <w:p>
      <w:pPr>
        <w:spacing w:after="0"/>
        <w:ind w:left="0"/>
        <w:jc w:val="both"/>
      </w:pPr>
      <w:r>
        <w:rPr>
          <w:rFonts w:ascii="Times New Roman"/>
          <w:b w:val="false"/>
          <w:i w:val="false"/>
          <w:color w:val="000000"/>
          <w:sz w:val="28"/>
        </w:rPr>
        <w:t>
      6. Үй жануарларының иесі және жауапты адам тарапынан тұрғын және тұрғын емес үй-жайлардың,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11"/>
    <w:bookmarkStart w:name="z14" w:id="12"/>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12"/>
    <w:bookmarkStart w:name="z15" w:id="13"/>
    <w:p>
      <w:pPr>
        <w:spacing w:after="0"/>
        <w:ind w:left="0"/>
        <w:jc w:val="both"/>
      </w:pPr>
      <w:r>
        <w:rPr>
          <w:rFonts w:ascii="Times New Roman"/>
          <w:b w:val="false"/>
          <w:i w:val="false"/>
          <w:color w:val="000000"/>
          <w:sz w:val="28"/>
        </w:rPr>
        <w:t>
      8. Бау-бақша,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bookmarkEnd w:id="13"/>
    <w:bookmarkStart w:name="z16" w:id="14"/>
    <w:p>
      <w:pPr>
        <w:spacing w:after="0"/>
        <w:ind w:left="0"/>
        <w:jc w:val="both"/>
      </w:pPr>
      <w:r>
        <w:rPr>
          <w:rFonts w:ascii="Times New Roman"/>
          <w:b w:val="false"/>
          <w:i w:val="false"/>
          <w:color w:val="000000"/>
          <w:sz w:val="28"/>
        </w:rPr>
        <w:t>
      9. Үй жануарлары бар адамдардың жатақханалар мен қонақ үйлерде уақытша болуына Қазақстан Республикасы заңнамасының санитариялық-гигиеналық және өзге де талаптарын сақтай отырып, жатақханалар мен қонақ үйлерде белгіленген ішкі тәртіп ережелеріне сәйкес көрсетілген ұйымдардың келісімімен жол беріледі.</w:t>
      </w:r>
    </w:p>
    <w:bookmarkEnd w:id="14"/>
    <w:bookmarkStart w:name="z17" w:id="15"/>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bookmarkEnd w:id="15"/>
    <w:p>
      <w:pPr>
        <w:spacing w:after="0"/>
        <w:ind w:left="0"/>
        <w:jc w:val="both"/>
      </w:pPr>
      <w:r>
        <w:rPr>
          <w:rFonts w:ascii="Times New Roman"/>
          <w:b w:val="false"/>
          <w:i w:val="false"/>
          <w:color w:val="000000"/>
          <w:sz w:val="28"/>
        </w:rPr>
        <w:t>
      1) жануарды үй жануарларына арналған панажайға уақытша күтіп-бағуға орналастырады;</w:t>
      </w:r>
    </w:p>
    <w:p>
      <w:pPr>
        <w:spacing w:after="0"/>
        <w:ind w:left="0"/>
        <w:jc w:val="both"/>
      </w:pPr>
      <w:r>
        <w:rPr>
          <w:rFonts w:ascii="Times New Roman"/>
          <w:b w:val="false"/>
          <w:i w:val="false"/>
          <w:color w:val="000000"/>
          <w:sz w:val="28"/>
        </w:rPr>
        <w:t>
      2) үшінші адамдарға уақытша күтіп-бағуға береді;</w:t>
      </w:r>
    </w:p>
    <w:p>
      <w:pPr>
        <w:spacing w:after="0"/>
        <w:ind w:left="0"/>
        <w:jc w:val="both"/>
      </w:pPr>
      <w:r>
        <w:rPr>
          <w:rFonts w:ascii="Times New Roman"/>
          <w:b w:val="false"/>
          <w:i w:val="false"/>
          <w:color w:val="000000"/>
          <w:sz w:val="28"/>
        </w:rPr>
        <w:t>
      3) зоологиялық жатынжайға орналастырады.</w:t>
      </w:r>
    </w:p>
    <w:bookmarkStart w:name="z18" w:id="16"/>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16"/>
    <w:bookmarkStart w:name="z19" w:id="17"/>
    <w:p>
      <w:pPr>
        <w:spacing w:after="0"/>
        <w:ind w:left="0"/>
        <w:jc w:val="both"/>
      </w:pPr>
      <w:r>
        <w:rPr>
          <w:rFonts w:ascii="Times New Roman"/>
          <w:b w:val="false"/>
          <w:i w:val="false"/>
          <w:color w:val="000000"/>
          <w:sz w:val="28"/>
        </w:rPr>
        <w:t>
      12. Иттер өздігінен серуендеуін және адамдар мен жануарларға шабуыл жасауды болдырмайтын жағдайларда ұсталады. Мұндай жағдайлар болмаған жағдайда ит вольерде немесе байлаулы болады.</w:t>
      </w:r>
    </w:p>
    <w:bookmarkEnd w:id="17"/>
    <w:bookmarkStart w:name="z20" w:id="18"/>
    <w:p>
      <w:pPr>
        <w:spacing w:after="0"/>
        <w:ind w:left="0"/>
        <w:jc w:val="left"/>
      </w:pPr>
      <w:r>
        <w:rPr>
          <w:rFonts w:ascii="Times New Roman"/>
          <w:b/>
          <w:i w:val="false"/>
          <w:color w:val="000000"/>
        </w:rPr>
        <w:t xml:space="preserve"> 3-тарау. Үй жануарларын серуендету тәртібі</w:t>
      </w:r>
    </w:p>
    <w:bookmarkEnd w:id="18"/>
    <w:bookmarkStart w:name="z21" w:id="19"/>
    <w:p>
      <w:pPr>
        <w:spacing w:after="0"/>
        <w:ind w:left="0"/>
        <w:jc w:val="both"/>
      </w:pPr>
      <w:r>
        <w:rPr>
          <w:rFonts w:ascii="Times New Roman"/>
          <w:b w:val="false"/>
          <w:i w:val="false"/>
          <w:color w:val="000000"/>
          <w:sz w:val="28"/>
        </w:rPr>
        <w:t>
      13. Үй жануарларын серуендету адамдардың, басқа жануарлардың қауіпсіздігін қамтамасыз ету, адамдардың мүлкіне үй жануарларының зиян келтіруден қорғау талабымен жүзеге асырылады.</w:t>
      </w:r>
    </w:p>
    <w:bookmarkEnd w:id="19"/>
    <w:bookmarkStart w:name="z22" w:id="20"/>
    <w:p>
      <w:pPr>
        <w:spacing w:after="0"/>
        <w:ind w:left="0"/>
        <w:jc w:val="both"/>
      </w:pPr>
      <w:r>
        <w:rPr>
          <w:rFonts w:ascii="Times New Roman"/>
          <w:b w:val="false"/>
          <w:i w:val="false"/>
          <w:color w:val="000000"/>
          <w:sz w:val="28"/>
        </w:rPr>
        <w:t xml:space="preserve">
      14. Үй жануарларының иесі және жауапты адам қоғамдық қауіпсіздікті қамтамасыз ету мақсатында осы </w:t>
      </w:r>
      <w:r>
        <w:rPr>
          <w:rFonts w:ascii="Times New Roman"/>
          <w:b w:val="false"/>
          <w:i w:val="false"/>
          <w:color w:val="000000"/>
          <w:sz w:val="28"/>
        </w:rPr>
        <w:t>Қағидалармен</w:t>
      </w:r>
      <w:r>
        <w:rPr>
          <w:rFonts w:ascii="Times New Roman"/>
          <w:b w:val="false"/>
          <w:i w:val="false"/>
          <w:color w:val="000000"/>
          <w:sz w:val="28"/>
        </w:rPr>
        <w:t xml:space="preserve"> белгілеген тәртіппен үй жануарларын серуендету ережелерін сақтайды.</w:t>
      </w:r>
    </w:p>
    <w:bookmarkEnd w:id="20"/>
    <w:bookmarkStart w:name="z23" w:id="21"/>
    <w:p>
      <w:pPr>
        <w:spacing w:after="0"/>
        <w:ind w:left="0"/>
        <w:jc w:val="both"/>
      </w:pPr>
      <w:r>
        <w:rPr>
          <w:rFonts w:ascii="Times New Roman"/>
          <w:b w:val="false"/>
          <w:i w:val="false"/>
          <w:color w:val="000000"/>
          <w:sz w:val="28"/>
        </w:rPr>
        <w:t>
      15. Үй жануарларын серуендету кезінде иелері және жауапты адам келесі талаптарды сақтайды:</w:t>
      </w:r>
    </w:p>
    <w:bookmarkEnd w:id="21"/>
    <w:p>
      <w:pPr>
        <w:spacing w:after="0"/>
        <w:ind w:left="0"/>
        <w:jc w:val="both"/>
      </w:pPr>
      <w:r>
        <w:rPr>
          <w:rFonts w:ascii="Times New Roman"/>
          <w:b w:val="false"/>
          <w:i w:val="false"/>
          <w:color w:val="000000"/>
          <w:sz w:val="28"/>
        </w:rPr>
        <w:t>
      1) үй жануарларын серуендету ұзындығы 2 (екі) метрден аспайтын қарғы баумен тұмылдырықсыз, тыйым салу белгісімен белгіленбеген орындарда жүзеге асырылады, бұл ретте жануардың иесі өзімен бірге тұмылдырық алып жүреді, ол қажет болған кезде итке дереу кигізеді;</w:t>
      </w:r>
    </w:p>
    <w:p>
      <w:pPr>
        <w:spacing w:after="0"/>
        <w:ind w:left="0"/>
        <w:jc w:val="both"/>
      </w:pPr>
      <w:r>
        <w:rPr>
          <w:rFonts w:ascii="Times New Roman"/>
          <w:b w:val="false"/>
          <w:i w:val="false"/>
          <w:color w:val="000000"/>
          <w:sz w:val="28"/>
        </w:rPr>
        <w:t>
      2) Шымкент қаласының әкімдігімен белгіленген жерлерде, итке тұмылдырықты уақтылы кигізеді және серуендету орындарда қарғы баудың лайықты ұзындығын реттеуді;</w:t>
      </w:r>
    </w:p>
    <w:p>
      <w:pPr>
        <w:spacing w:after="0"/>
        <w:ind w:left="0"/>
        <w:jc w:val="both"/>
      </w:pPr>
      <w:r>
        <w:rPr>
          <w:rFonts w:ascii="Times New Roman"/>
          <w:b w:val="false"/>
          <w:i w:val="false"/>
          <w:color w:val="000000"/>
          <w:sz w:val="28"/>
        </w:rPr>
        <w:t>
      3) үй жануарын серуендету айналасындағыларға алаңдаушылық және кедергі келтірмей жүзеге асырылады;</w:t>
      </w:r>
    </w:p>
    <w:p>
      <w:pPr>
        <w:spacing w:after="0"/>
        <w:ind w:left="0"/>
        <w:jc w:val="both"/>
      </w:pPr>
      <w:r>
        <w:rPr>
          <w:rFonts w:ascii="Times New Roman"/>
          <w:b w:val="false"/>
          <w:i w:val="false"/>
          <w:color w:val="000000"/>
          <w:sz w:val="28"/>
        </w:rPr>
        <w:t>
      4) көшелер арқылы немесе магистральдардың жанында өткен кезде жол-көлік оқиғаларын және оның жүру бөлігінде апат болуын болдырмау үшін үй жануарларына тұмылдырық кигізіледі және 1,5 (бір жарым) метрден аспайтын қысқа қарғы бауда ұстайды;</w:t>
      </w:r>
    </w:p>
    <w:p>
      <w:pPr>
        <w:spacing w:after="0"/>
        <w:ind w:left="0"/>
        <w:jc w:val="both"/>
      </w:pPr>
      <w:r>
        <w:rPr>
          <w:rFonts w:ascii="Times New Roman"/>
          <w:b w:val="false"/>
          <w:i w:val="false"/>
          <w:color w:val="000000"/>
          <w:sz w:val="28"/>
        </w:rPr>
        <w:t>
      5) тыйым салатын жазбалар болмаған жағдайда итке тұмылдырық кигізіліп және 1,5 (бір жарым) метрден аспайтын қысқа қарғы баумен мекемелерде, азық-түлік емес дүкендерде, поштада болуына рұқсат етіледі;</w:t>
      </w:r>
    </w:p>
    <w:p>
      <w:pPr>
        <w:spacing w:after="0"/>
        <w:ind w:left="0"/>
        <w:jc w:val="both"/>
      </w:pPr>
      <w:r>
        <w:rPr>
          <w:rFonts w:ascii="Times New Roman"/>
          <w:b w:val="false"/>
          <w:i w:val="false"/>
          <w:color w:val="000000"/>
          <w:sz w:val="28"/>
        </w:rPr>
        <w:t>
      6) итті, егер бұл ретте қоғамға қауіп төнбесе, қоғамдық тәртіпті бұзбаса, иттің денсаулығына қауіп төнбесе немесе оның еркін қозғалуына кедергі келтірілмесе, ғимараттың жанында 1,5 (бір жарым) метрден аспайтын қысқа қарғы баумен байлап және тұмылдырықта уақытша қалдыру қажет.</w:t>
      </w:r>
    </w:p>
    <w:bookmarkStart w:name="z24" w:id="22"/>
    <w:p>
      <w:pPr>
        <w:spacing w:after="0"/>
        <w:ind w:left="0"/>
        <w:jc w:val="both"/>
      </w:pPr>
      <w:r>
        <w:rPr>
          <w:rFonts w:ascii="Times New Roman"/>
          <w:b w:val="false"/>
          <w:i w:val="false"/>
          <w:color w:val="000000"/>
          <w:sz w:val="28"/>
        </w:rPr>
        <w:t>
      16. Иттермен қорғалатын бекітілген аумақтары бар иелер және жауапты адамдар иттерді өздерінің базаларында, қоймаларында, өндірістік үй-жайларында тек түнгі уақытта және қоршалған аумақта еркін серуендетеді. Күндізгі уақытта иттер байлауда немесе вольерде болады.</w:t>
      </w:r>
    </w:p>
    <w:bookmarkEnd w:id="22"/>
    <w:bookmarkStart w:name="z25" w:id="23"/>
    <w:p>
      <w:pPr>
        <w:spacing w:after="0"/>
        <w:ind w:left="0"/>
        <w:jc w:val="both"/>
      </w:pPr>
      <w:r>
        <w:rPr>
          <w:rFonts w:ascii="Times New Roman"/>
          <w:b w:val="false"/>
          <w:i w:val="false"/>
          <w:color w:val="000000"/>
          <w:sz w:val="28"/>
        </w:rPr>
        <w:t>
      17. Елді мекен аумағында:</w:t>
      </w:r>
    </w:p>
    <w:bookmarkEnd w:id="23"/>
    <w:p>
      <w:pPr>
        <w:spacing w:after="0"/>
        <w:ind w:left="0"/>
        <w:jc w:val="both"/>
      </w:pPr>
      <w:r>
        <w:rPr>
          <w:rFonts w:ascii="Times New Roman"/>
          <w:b w:val="false"/>
          <w:i w:val="false"/>
          <w:color w:val="000000"/>
          <w:sz w:val="28"/>
        </w:rPr>
        <w:t>
      1) иттердің өздігінен серуендеуіне;</w:t>
      </w:r>
    </w:p>
    <w:p>
      <w:pPr>
        <w:spacing w:after="0"/>
        <w:ind w:left="0"/>
        <w:jc w:val="both"/>
      </w:pPr>
      <w:r>
        <w:rPr>
          <w:rFonts w:ascii="Times New Roman"/>
          <w:b w:val="false"/>
          <w:i w:val="false"/>
          <w:color w:val="000000"/>
          <w:sz w:val="28"/>
        </w:rPr>
        <w:t>
      2) үй жануарларын серуендетуге және қоғамдық орындар мен көлікте болуға, олардың мінез-құлқын бақылауға қабілеті жоқ, оның ішінде алкогольден, есірткіден, уытқұмарлықтан масаң күйдегі адамдарға;</w:t>
      </w:r>
    </w:p>
    <w:p>
      <w:pPr>
        <w:spacing w:after="0"/>
        <w:ind w:left="0"/>
        <w:jc w:val="both"/>
      </w:pPr>
      <w:r>
        <w:rPr>
          <w:rFonts w:ascii="Times New Roman"/>
          <w:b w:val="false"/>
          <w:i w:val="false"/>
          <w:color w:val="000000"/>
          <w:sz w:val="28"/>
        </w:rPr>
        <w:t>
      3) мектепке дейінгі балалар, білім беру, дене шынықтыру-спорттық және медициналық, емдеу ұйымдарының, мәдениет ұйымдарының, балалар мен спорттық ойын алаңдарының аумақтарында және тыйым салу белгілері орнатылған, серуендеуге арналмаған аумақтарда үй жануарларын серуендетуге;</w:t>
      </w:r>
    </w:p>
    <w:p>
      <w:pPr>
        <w:spacing w:after="0"/>
        <w:ind w:left="0"/>
        <w:jc w:val="both"/>
      </w:pPr>
      <w:r>
        <w:rPr>
          <w:rFonts w:ascii="Times New Roman"/>
          <w:b w:val="false"/>
          <w:i w:val="false"/>
          <w:color w:val="000000"/>
          <w:sz w:val="28"/>
        </w:rPr>
        <w:t>
      4) адамдар шомылуға рұқсат етілген аумақта үй жануарларын серуендетуге;</w:t>
      </w:r>
    </w:p>
    <w:p>
      <w:pPr>
        <w:spacing w:after="0"/>
        <w:ind w:left="0"/>
        <w:jc w:val="both"/>
      </w:pPr>
      <w:r>
        <w:rPr>
          <w:rFonts w:ascii="Times New Roman"/>
          <w:b w:val="false"/>
          <w:i w:val="false"/>
          <w:color w:val="000000"/>
          <w:sz w:val="28"/>
        </w:rPr>
        <w:t>
      5) адамдар шомылуға рұқсат етілген аумақта, тоғандарда, субұрқақтарда және су бөгеттерінде үй жануарларын шомылдыруға және жууға;</w:t>
      </w:r>
    </w:p>
    <w:p>
      <w:pPr>
        <w:spacing w:after="0"/>
        <w:ind w:left="0"/>
        <w:jc w:val="both"/>
      </w:pPr>
      <w:r>
        <w:rPr>
          <w:rFonts w:ascii="Times New Roman"/>
          <w:b w:val="false"/>
          <w:i w:val="false"/>
          <w:color w:val="000000"/>
          <w:sz w:val="28"/>
        </w:rPr>
        <w:t>
      6) үй жануарларының қоғамдық тамақтандыру кәсіпорындарында (көзі әлсіз көретін адамдарға арналған қызметтік иттер мен жетелеуші иттерден басқа), сервистік қызмет көрсету азық-түлік дүкендерінің сауда және өндірістік залдарында, мәдени мекемелерде (иттер қатысатын көрмелер, ойын-сауық және бұқаралық іс-шаралар өткізу жағдайларын қоспағанда), діни ұйымдарда (бірлестіктерде), балалар, білім беру, медициналық ұйымдардың үй-жайларында болуына және ұсталуына жол берілмейді.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