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7ad24" w14:textId="687ad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Шымкент қаласының бюджеті туралы" 2021 жылғы 13 желтоқсандағы № 12/92-VII Шымкент қаласы мәслихатының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мәслихатының 2022 жылғы 25 қарашадағы № 22/208-VII шешiмi. Мерзiмi өткендiктен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Шымкент қаласының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Шымкент қаласы мәслихатының "2022-2024 жылдарға арналған Шымкент қаласының бюджеті туралы" 2021 жылғы 13 желтоқсандағы № 12/92-VII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25833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Шымкент қаласының 2022-2024 жылдарға арналған бюджеті тиісінше осы шешімге 1, 2 және 3-қосымшаларға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579 628 839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237 689 460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11 419 055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20 206 899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310 313 425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563 754 974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- 471 544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871 544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423 073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462 073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39 000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15 922 336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- 15 922 336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22/208-VII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12/92-VII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579 628 839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237 689 460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64 480 725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128 387 554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124 629 210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11 419 055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көрсетілетін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310 313 425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310 313 425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310 313 425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563 754 974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сатып алу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еңбек, мемлекеттік сәулет-құрылыс бақылау, жерлердің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қала құрылысы, жер қатынастарын реттеу салаларындағы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15 160 404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200 743 864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143 434 238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119 812 897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34 307 795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75 508 539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12 425 373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11 844 585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11 844 585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8 825 039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8 825 039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Қорының "EL UMITI" таланттарын анықтау және қолдау бастамасын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9 138 729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еңбек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100 096 603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тұрғын үй қорынан алынған тұрғынжай үшін азамматардың жекелеген санаттарына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34 443 417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33 680 669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33 276 084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инфрақұрылымды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18 452 663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газдандыру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мәдениет, тілдерді дамыту және архивтер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11 104 014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8 446 418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 саясат және жастар істері мәселелері жөніндегі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кітапханалардың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цифрландыру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және сыртқы байланыстар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және сыртқы байланыстар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жабдықтау кабелдерін жөндеу-қалпына келтіру жұмыстарын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пунктіне ветеринариялық препараттарды тасымалдау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дамытуды, мал шаруашылығы өнімдерінің өнімділігі мен сапасын арттыруды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нарыққа реттеушілік әсер ету үшін азық-түлік астығын өткізу кезінде агроөнеркәсіптік кешен саласындағы ұлттық компанияның шеккен шығыстарын өтеуді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өсіру өнімділігі мен сапасын арттыруды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60 429 481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25 068 629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10 056 223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көлік жұмыстарының мониторингін және бақылауды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23 152 473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-471 544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кредиттердің сомаларын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-15 922 336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22/208-VII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12/92-VII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2022-2024 жылдарға арналған қаладағы аудандардың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22 485 248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15 967 633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16 311 637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1 304 191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1 304 191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1 304 191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1 275 848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307 135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18 995 682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14 645 693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18 995 682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14 645 693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18 995 682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14 645 693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9 485 308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10 250 227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10 646 993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2 631 615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2 826 198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2 936 562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2 253 277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2 468 881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2 564 318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2 442 929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2 622 921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2 724 071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2 157 487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2 332 227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2 422 042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9 370 137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4 294 266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4 305 712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2 133 313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1 172 810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1 176 575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2 273 630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1 185 615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2 095 085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918 576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921 374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2 868 109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1 017 265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1 019 277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