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633e" w14:textId="4e96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бойынша жануарларды аулаудың, уақытша ұстаудың және жансыздандырудың Қағидаларын бекіту туралы</w:t>
      </w:r>
    </w:p>
    <w:p>
      <w:pPr>
        <w:spacing w:after="0"/>
        <w:ind w:left="0"/>
        <w:jc w:val="both"/>
      </w:pPr>
      <w:r>
        <w:rPr>
          <w:rFonts w:ascii="Times New Roman"/>
          <w:b w:val="false"/>
          <w:i w:val="false"/>
          <w:color w:val="000000"/>
          <w:sz w:val="28"/>
        </w:rPr>
        <w:t>Абай облысы мәслихатының 2022 жылғы 19 қазандағы № 9/48-VII шешімі</w:t>
      </w:r>
    </w:p>
    <w:p>
      <w:pPr>
        <w:spacing w:after="0"/>
        <w:ind w:left="0"/>
        <w:jc w:val="both"/>
      </w:pPr>
      <w:bookmarkStart w:name="z5" w:id="0"/>
      <w:r>
        <w:rPr>
          <w:rFonts w:ascii="Times New Roman"/>
          <w:b w:val="false"/>
          <w:i w:val="false"/>
          <w:color w:val="000000"/>
          <w:sz w:val="28"/>
        </w:rPr>
        <w:t xml:space="preserve">
      Қазақстан Республикасының "Әкімшілік құқық бұзушылық туралы" Кодексінің </w:t>
      </w:r>
      <w:r>
        <w:rPr>
          <w:rFonts w:ascii="Times New Roman"/>
          <w:b w:val="false"/>
          <w:i w:val="false"/>
          <w:color w:val="000000"/>
          <w:sz w:val="28"/>
        </w:rPr>
        <w:t>407-2-бабының</w:t>
      </w:r>
      <w:r>
        <w:rPr>
          <w:rFonts w:ascii="Times New Roman"/>
          <w:b w:val="false"/>
          <w:i w:val="false"/>
          <w:color w:val="000000"/>
          <w:sz w:val="28"/>
        </w:rPr>
        <w:t xml:space="preserve"> 1-тармағының 1)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2-2-тармағына, Қазақстан Республикасының "Жануарларға жауапкершілікпен қарау туралы" Заңының </w:t>
      </w:r>
      <w:r>
        <w:rPr>
          <w:rFonts w:ascii="Times New Roman"/>
          <w:b w:val="false"/>
          <w:i w:val="false"/>
          <w:color w:val="000000"/>
          <w:sz w:val="28"/>
        </w:rPr>
        <w:t>8-бабының</w:t>
      </w:r>
      <w:r>
        <w:rPr>
          <w:rFonts w:ascii="Times New Roman"/>
          <w:b w:val="false"/>
          <w:i w:val="false"/>
          <w:color w:val="000000"/>
          <w:sz w:val="28"/>
        </w:rPr>
        <w:t xml:space="preserve"> 2) тармақшасына, Қазақстан Республикасы Экология, геология және табиғи ресурстар министрінің 2022 жылғы 18 мамырдағы № 162 "Жануарларды аулаудың, уақытша ұстаудың және жансыздандырудың үлгілік қағидаларын бекіту туралы" (Нормативтік құқықтық актілерді мемлекеттік тіркеу тізілімінде № 28125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бойынша жануарларды аулаудың, уақытша ұстаудың және жансыздандырудың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облысы мәслихатының </w:t>
            </w:r>
            <w:r>
              <w:br/>
            </w:r>
            <w:r>
              <w:rPr>
                <w:rFonts w:ascii="Times New Roman"/>
                <w:b w:val="false"/>
                <w:i w:val="false"/>
                <w:color w:val="000000"/>
                <w:sz w:val="20"/>
              </w:rPr>
              <w:t xml:space="preserve">2022 жылғы 19 қазандағы </w:t>
            </w:r>
            <w:r>
              <w:br/>
            </w:r>
            <w:r>
              <w:rPr>
                <w:rFonts w:ascii="Times New Roman"/>
                <w:b w:val="false"/>
                <w:i w:val="false"/>
                <w:color w:val="000000"/>
                <w:sz w:val="20"/>
              </w:rPr>
              <w:t xml:space="preserve">№ 9/48-VII шешіміне </w:t>
            </w:r>
            <w:r>
              <w:br/>
            </w:r>
            <w:r>
              <w:rPr>
                <w:rFonts w:ascii="Times New Roman"/>
                <w:b w:val="false"/>
                <w:i w:val="false"/>
                <w:color w:val="000000"/>
                <w:sz w:val="20"/>
              </w:rPr>
              <w:t>қосымшасы</w:t>
            </w:r>
          </w:p>
        </w:tc>
      </w:tr>
    </w:tbl>
    <w:bookmarkStart w:name="z10" w:id="3"/>
    <w:p>
      <w:pPr>
        <w:spacing w:after="0"/>
        <w:ind w:left="0"/>
        <w:jc w:val="left"/>
      </w:pPr>
      <w:r>
        <w:rPr>
          <w:rFonts w:ascii="Times New Roman"/>
          <w:b/>
          <w:i w:val="false"/>
          <w:color w:val="000000"/>
        </w:rPr>
        <w:t xml:space="preserve"> Абай облысы бойынша жануарларды аулаудың, уақытша ұстаудың және жансыздандырудың Қағидалары</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Абай облысы бойынша жануарларды аулаудың, уақытша ұстаудың және жансыздандырудың Қағидалары (бұдан әрі – Қағидалар) Қазақстан Республикасының "Жануарларға жауапкершілікпен қарау туралы" Қазақстан Республикасы Заңынның </w:t>
      </w:r>
      <w:r>
        <w:rPr>
          <w:rFonts w:ascii="Times New Roman"/>
          <w:b w:val="false"/>
          <w:i w:val="false"/>
          <w:color w:val="000000"/>
          <w:sz w:val="28"/>
        </w:rPr>
        <w:t>7-бабының</w:t>
      </w:r>
      <w:r>
        <w:rPr>
          <w:rFonts w:ascii="Times New Roman"/>
          <w:b w:val="false"/>
          <w:i w:val="false"/>
          <w:color w:val="000000"/>
          <w:sz w:val="28"/>
        </w:rPr>
        <w:t xml:space="preserve"> 5) тармақшасына </w:t>
      </w:r>
      <w:r>
        <w:rPr>
          <w:rFonts w:ascii="Times New Roman"/>
          <w:b w:val="false"/>
          <w:i w:val="false"/>
          <w:color w:val="000000"/>
          <w:sz w:val="28"/>
        </w:rPr>
        <w:t>8-бабының</w:t>
      </w:r>
      <w:r>
        <w:rPr>
          <w:rFonts w:ascii="Times New Roman"/>
          <w:b w:val="false"/>
          <w:i w:val="false"/>
          <w:color w:val="000000"/>
          <w:sz w:val="28"/>
        </w:rPr>
        <w:t xml:space="preserve"> 2) тармақшасына (бұдан әрі – Заң), Қазақстан Республикасы Экология, геология және табиғи ресурстар министрінің 2022 жылғы 18 мамырдағы № 162 "Жануарларды аулаудың, уақытша ұстаудың және жансыздандырудың үлгілік қағидаларын бекіту туралы" (Нормативтік құқықтық актілерді мемлекеттік тіркеу тізілімінде № 28125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Абай облысы бойынша жануарларды аулаудың, уақытша ұстаудың және жансыздандырудың (иттер мен мысықтарды) тәртібін белгілейді.</w:t>
      </w:r>
    </w:p>
    <w:bookmarkEnd w:id="5"/>
    <w:bookmarkStart w:name="z13" w:id="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6"/>
    <w:bookmarkStart w:name="z14" w:id="7"/>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облыстардың, республикалық маңызы бар қалалардың, астананың жергілікті атқарушы органдары құрған мемлекеттік ветеринариялық ұйым, сондай-ақ дара кәсіпкерлер және мемлекеттік емес заңды тұлғалар;</w:t>
      </w:r>
    </w:p>
    <w:bookmarkEnd w:id="7"/>
    <w:bookmarkStart w:name="z15" w:id="8"/>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bookmarkEnd w:id="8"/>
    <w:bookmarkStart w:name="z16" w:id="9"/>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bookmarkEnd w:id="9"/>
    <w:bookmarkStart w:name="z17" w:id="10"/>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bookmarkEnd w:id="10"/>
    <w:bookmarkStart w:name="z18" w:id="11"/>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bookmarkEnd w:id="11"/>
    <w:bookmarkStart w:name="z19" w:id="12"/>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bookmarkEnd w:id="12"/>
    <w:bookmarkStart w:name="z20" w:id="13"/>
    <w:p>
      <w:pPr>
        <w:spacing w:after="0"/>
        <w:ind w:left="0"/>
        <w:jc w:val="both"/>
      </w:pPr>
      <w:r>
        <w:rPr>
          <w:rFonts w:ascii="Times New Roman"/>
          <w:b w:val="false"/>
          <w:i w:val="false"/>
          <w:color w:val="000000"/>
          <w:sz w:val="28"/>
        </w:rPr>
        <w:t>
      7) қаңғыбас жануарлар – иесі жоқ иттер мен мысықтар;</w:t>
      </w:r>
    </w:p>
    <w:bookmarkEnd w:id="13"/>
    <w:bookmarkStart w:name="z21" w:id="14"/>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bookmarkEnd w:id="14"/>
    <w:bookmarkStart w:name="z22" w:id="15"/>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bookmarkEnd w:id="15"/>
    <w:bookmarkStart w:name="z23" w:id="16"/>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16"/>
    <w:bookmarkStart w:name="z24" w:id="17"/>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bookmarkEnd w:id="17"/>
    <w:bookmarkStart w:name="z25" w:id="18"/>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End w:id="18"/>
    <w:bookmarkStart w:name="z26" w:id="19"/>
    <w:p>
      <w:pPr>
        <w:spacing w:after="0"/>
        <w:ind w:left="0"/>
        <w:jc w:val="left"/>
      </w:pPr>
      <w:r>
        <w:rPr>
          <w:rFonts w:ascii="Times New Roman"/>
          <w:b/>
          <w:i w:val="false"/>
          <w:color w:val="000000"/>
        </w:rPr>
        <w:t xml:space="preserve"> 2-тарау. Жануарларды аулау</w:t>
      </w:r>
    </w:p>
    <w:bookmarkEnd w:id="19"/>
    <w:bookmarkStart w:name="z27" w:id="20"/>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bookmarkEnd w:id="20"/>
    <w:bookmarkStart w:name="z28" w:id="21"/>
    <w:p>
      <w:pPr>
        <w:spacing w:after="0"/>
        <w:ind w:left="0"/>
        <w:jc w:val="both"/>
      </w:pPr>
      <w:r>
        <w:rPr>
          <w:rFonts w:ascii="Times New Roman"/>
          <w:b w:val="false"/>
          <w:i w:val="false"/>
          <w:color w:val="000000"/>
          <w:sz w:val="28"/>
        </w:rPr>
        <w:t>
      4. Жануарларды аулау жұмыстары аулау қызметінің басшысымен бекітілген кестесіне сәйкес жүргізіледі.</w:t>
      </w:r>
    </w:p>
    <w:bookmarkEnd w:id="21"/>
    <w:bookmarkStart w:name="z29" w:id="22"/>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22"/>
    <w:bookmarkStart w:name="z30" w:id="23"/>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23"/>
    <w:bookmarkStart w:name="z31" w:id="24"/>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24"/>
    <w:bookmarkStart w:name="z32" w:id="25"/>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қараусыз қалған және қаңғыбас жануарлар аулауға жатады.</w:t>
      </w:r>
    </w:p>
    <w:bookmarkEnd w:id="25"/>
    <w:bookmarkStart w:name="z33" w:id="26"/>
    <w:p>
      <w:pPr>
        <w:spacing w:after="0"/>
        <w:ind w:left="0"/>
        <w:jc w:val="both"/>
      </w:pPr>
      <w:r>
        <w:rPr>
          <w:rFonts w:ascii="Times New Roman"/>
          <w:b w:val="false"/>
          <w:i w:val="false"/>
          <w:color w:val="000000"/>
          <w:sz w:val="28"/>
        </w:rPr>
        <w:t>
      9. Адамға, жануарларға шабуыл жасаған немесе адамның өмірі мен денсаулығына қатер төндіретін қараусыз қалған және қаңғыбас иттерді, жануарларды,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және оны аулау қызметі ақпараттық жүйеде тіркейді. Куәлар болмаған жағдайда аулауды тіркеудің техникалық құралдарын қолдануға (бейнетүсірілім) жол беріледі.</w:t>
      </w:r>
    </w:p>
    <w:bookmarkEnd w:id="26"/>
    <w:bookmarkStart w:name="z34" w:id="27"/>
    <w:p>
      <w:pPr>
        <w:spacing w:after="0"/>
        <w:ind w:left="0"/>
        <w:jc w:val="both"/>
      </w:pPr>
      <w:r>
        <w:rPr>
          <w:rFonts w:ascii="Times New Roman"/>
          <w:b w:val="false"/>
          <w:i w:val="false"/>
          <w:color w:val="000000"/>
          <w:sz w:val="28"/>
        </w:rPr>
        <w:t xml:space="preserve">
      10. Қараусыз қалған және қаңғыбас иттер мен мысықтарды аулау жөніндегі қызметті жүзеге асыру кезінде аулау қызметі мамандарының өзімен бірге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үлгідегі аулау қызметі қызметкерінің куәлігі (бұдан әрі - куәлік) болады және олар азаматтардың талап етуі бойынша көрсетіледі.</w:t>
      </w:r>
    </w:p>
    <w:bookmarkEnd w:id="27"/>
    <w:bookmarkStart w:name="z35" w:id="28"/>
    <w:p>
      <w:pPr>
        <w:spacing w:after="0"/>
        <w:ind w:left="0"/>
        <w:jc w:val="both"/>
      </w:pPr>
      <w:r>
        <w:rPr>
          <w:rFonts w:ascii="Times New Roman"/>
          <w:b w:val="false"/>
          <w:i w:val="false"/>
          <w:color w:val="000000"/>
          <w:sz w:val="28"/>
        </w:rPr>
        <w:t xml:space="preserve">
      11. Аулау қызметі өз қызметкерін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үлгідегі куәлікпен қамтамасыз етеді.</w:t>
      </w:r>
    </w:p>
    <w:bookmarkEnd w:id="28"/>
    <w:bookmarkStart w:name="z36" w:id="29"/>
    <w:p>
      <w:pPr>
        <w:spacing w:after="0"/>
        <w:ind w:left="0"/>
        <w:jc w:val="both"/>
      </w:pPr>
      <w:r>
        <w:rPr>
          <w:rFonts w:ascii="Times New Roman"/>
          <w:b w:val="false"/>
          <w:i w:val="false"/>
          <w:color w:val="000000"/>
          <w:sz w:val="28"/>
        </w:rPr>
        <w:t xml:space="preserve">
      12. Ауланған жануарларды тасымалдау Заңның 12-бабына және Қазақстан Республикасы Экология, геология және табиғи ресурстар министрінің 2022 жылғы 19 мамырдағы № 164 "Жануарларды тасымалдау қағидаларын бекіту туралы" (Нормативтік құқықтық актілерді мемлекеттік тіркеу тізілімінде № 28139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29"/>
    <w:bookmarkStart w:name="z37" w:id="30"/>
    <w:p>
      <w:pPr>
        <w:spacing w:after="0"/>
        <w:ind w:left="0"/>
        <w:jc w:val="left"/>
      </w:pPr>
      <w:r>
        <w:rPr>
          <w:rFonts w:ascii="Times New Roman"/>
          <w:b/>
          <w:i w:val="false"/>
          <w:color w:val="000000"/>
        </w:rPr>
        <w:t xml:space="preserve"> 3-тарау. Жануарларды уақытша ұстау пунктінде ұстау</w:t>
      </w:r>
    </w:p>
    <w:bookmarkEnd w:id="30"/>
    <w:bookmarkStart w:name="z38" w:id="31"/>
    <w:p>
      <w:pPr>
        <w:spacing w:after="0"/>
        <w:ind w:left="0"/>
        <w:jc w:val="both"/>
      </w:pPr>
      <w:r>
        <w:rPr>
          <w:rFonts w:ascii="Times New Roman"/>
          <w:b w:val="false"/>
          <w:i w:val="false"/>
          <w:color w:val="000000"/>
          <w:sz w:val="28"/>
        </w:rPr>
        <w:t>
      13. Ауланған жануарлар уақытша ұстау пунктіне орналастырылады немесе жануарларға арналған баспанаға беріледі және деректер базасында тіркелуге жатады.</w:t>
      </w:r>
    </w:p>
    <w:bookmarkEnd w:id="31"/>
    <w:bookmarkStart w:name="z39" w:id="32"/>
    <w:p>
      <w:pPr>
        <w:spacing w:after="0"/>
        <w:ind w:left="0"/>
        <w:jc w:val="both"/>
      </w:pPr>
      <w:r>
        <w:rPr>
          <w:rFonts w:ascii="Times New Roman"/>
          <w:b w:val="false"/>
          <w:i w:val="false"/>
          <w:color w:val="000000"/>
          <w:sz w:val="28"/>
        </w:rPr>
        <w:t>
      14.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bookmarkEnd w:id="32"/>
    <w:bookmarkStart w:name="z40" w:id="33"/>
    <w:p>
      <w:pPr>
        <w:spacing w:after="0"/>
        <w:ind w:left="0"/>
        <w:jc w:val="both"/>
      </w:pPr>
      <w:r>
        <w:rPr>
          <w:rFonts w:ascii="Times New Roman"/>
          <w:b w:val="false"/>
          <w:i w:val="false"/>
          <w:color w:val="000000"/>
          <w:sz w:val="28"/>
        </w:rPr>
        <w:t>
      15. Уақытша ұстау пунктінде клиникалық тексеру және деректер базасында тіркеу жүргізіледі.</w:t>
      </w:r>
    </w:p>
    <w:bookmarkEnd w:id="33"/>
    <w:bookmarkStart w:name="z41" w:id="34"/>
    <w:p>
      <w:pPr>
        <w:spacing w:after="0"/>
        <w:ind w:left="0"/>
        <w:jc w:val="both"/>
      </w:pPr>
      <w:r>
        <w:rPr>
          <w:rFonts w:ascii="Times New Roman"/>
          <w:b w:val="false"/>
          <w:i w:val="false"/>
          <w:color w:val="000000"/>
          <w:sz w:val="28"/>
        </w:rPr>
        <w:t>
      16.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34"/>
    <w:bookmarkStart w:name="z42" w:id="35"/>
    <w:p>
      <w:pPr>
        <w:spacing w:after="0"/>
        <w:ind w:left="0"/>
        <w:jc w:val="both"/>
      </w:pPr>
      <w:r>
        <w:rPr>
          <w:rFonts w:ascii="Times New Roman"/>
          <w:b w:val="false"/>
          <w:i w:val="false"/>
          <w:color w:val="000000"/>
          <w:sz w:val="28"/>
        </w:rPr>
        <w:t>
      17. Уақытша ұстау пункті металл торлармен және иттерге арналған үйшіктермен жарақталады, онда 1 (бір) дарақтан орналастырылады.</w:t>
      </w:r>
    </w:p>
    <w:bookmarkEnd w:id="35"/>
    <w:bookmarkStart w:name="z43" w:id="36"/>
    <w:p>
      <w:pPr>
        <w:spacing w:after="0"/>
        <w:ind w:left="0"/>
        <w:jc w:val="both"/>
      </w:pPr>
      <w:r>
        <w:rPr>
          <w:rFonts w:ascii="Times New Roman"/>
          <w:b w:val="false"/>
          <w:i w:val="false"/>
          <w:color w:val="000000"/>
          <w:sz w:val="28"/>
        </w:rPr>
        <w:t>
      18. Тордың мөлшері жануарларға еркін тұруға, жатуға және өздеріне тән тәсілмен еркін айналуға мүмкіндік береді.</w:t>
      </w:r>
    </w:p>
    <w:bookmarkEnd w:id="36"/>
    <w:bookmarkStart w:name="z44" w:id="37"/>
    <w:p>
      <w:pPr>
        <w:spacing w:after="0"/>
        <w:ind w:left="0"/>
        <w:jc w:val="both"/>
      </w:pPr>
      <w:r>
        <w:rPr>
          <w:rFonts w:ascii="Times New Roman"/>
          <w:b w:val="false"/>
          <w:i w:val="false"/>
          <w:color w:val="000000"/>
          <w:sz w:val="28"/>
        </w:rPr>
        <w:t>
      19. Ауланған жануарларға күтім жасалады, күнделікті механикалық тазарту және жасушаларды дезинфекциялау жүргізіледі.</w:t>
      </w:r>
    </w:p>
    <w:bookmarkEnd w:id="37"/>
    <w:bookmarkStart w:name="z45" w:id="38"/>
    <w:p>
      <w:pPr>
        <w:spacing w:after="0"/>
        <w:ind w:left="0"/>
        <w:jc w:val="both"/>
      </w:pPr>
      <w:r>
        <w:rPr>
          <w:rFonts w:ascii="Times New Roman"/>
          <w:b w:val="false"/>
          <w:i w:val="false"/>
          <w:color w:val="000000"/>
          <w:sz w:val="28"/>
        </w:rPr>
        <w:t>
      20. Үй-жайлардың қабырғалары мен едендік жабындарының беті тегіс, жинауға және дезинфекциялауға ыңғайлы.</w:t>
      </w:r>
    </w:p>
    <w:bookmarkEnd w:id="38"/>
    <w:bookmarkStart w:name="z46" w:id="39"/>
    <w:p>
      <w:pPr>
        <w:spacing w:after="0"/>
        <w:ind w:left="0"/>
        <w:jc w:val="both"/>
      </w:pPr>
      <w:r>
        <w:rPr>
          <w:rFonts w:ascii="Times New Roman"/>
          <w:b w:val="false"/>
          <w:i w:val="false"/>
          <w:color w:val="000000"/>
          <w:sz w:val="28"/>
        </w:rPr>
        <w:t>
      21.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39"/>
    <w:bookmarkStart w:name="z47" w:id="40"/>
    <w:p>
      <w:pPr>
        <w:spacing w:after="0"/>
        <w:ind w:left="0"/>
        <w:jc w:val="both"/>
      </w:pPr>
      <w:r>
        <w:rPr>
          <w:rFonts w:ascii="Times New Roman"/>
          <w:b w:val="false"/>
          <w:i w:val="false"/>
          <w:color w:val="000000"/>
          <w:sz w:val="28"/>
        </w:rPr>
        <w:t>
      22.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40"/>
    <w:bookmarkStart w:name="z48" w:id="41"/>
    <w:p>
      <w:pPr>
        <w:spacing w:after="0"/>
        <w:ind w:left="0"/>
        <w:jc w:val="both"/>
      </w:pPr>
      <w:r>
        <w:rPr>
          <w:rFonts w:ascii="Times New Roman"/>
          <w:b w:val="false"/>
          <w:i w:val="false"/>
          <w:color w:val="000000"/>
          <w:sz w:val="28"/>
        </w:rPr>
        <w:t>
      23. Жануарларды азықтандыру күніне кемінде бір рет, оның ішінде мысықтарды күніне кемінде екі рет жүзеге асырылады.</w:t>
      </w:r>
    </w:p>
    <w:bookmarkEnd w:id="41"/>
    <w:bookmarkStart w:name="z49" w:id="42"/>
    <w:p>
      <w:pPr>
        <w:spacing w:after="0"/>
        <w:ind w:left="0"/>
        <w:jc w:val="both"/>
      </w:pPr>
      <w:r>
        <w:rPr>
          <w:rFonts w:ascii="Times New Roman"/>
          <w:b w:val="false"/>
          <w:i w:val="false"/>
          <w:color w:val="000000"/>
          <w:sz w:val="28"/>
        </w:rPr>
        <w:t>
      24.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42"/>
    <w:bookmarkStart w:name="z50" w:id="43"/>
    <w:p>
      <w:pPr>
        <w:spacing w:after="0"/>
        <w:ind w:left="0"/>
        <w:jc w:val="left"/>
      </w:pPr>
      <w:r>
        <w:rPr>
          <w:rFonts w:ascii="Times New Roman"/>
          <w:b/>
          <w:i w:val="false"/>
          <w:color w:val="000000"/>
        </w:rPr>
        <w:t xml:space="preserve"> 4 тарау. Жануарларды өлтіру</w:t>
      </w:r>
    </w:p>
    <w:bookmarkEnd w:id="43"/>
    <w:bookmarkStart w:name="z51" w:id="44"/>
    <w:p>
      <w:pPr>
        <w:spacing w:after="0"/>
        <w:ind w:left="0"/>
        <w:jc w:val="both"/>
      </w:pPr>
      <w:r>
        <w:rPr>
          <w:rFonts w:ascii="Times New Roman"/>
          <w:b w:val="false"/>
          <w:i w:val="false"/>
          <w:color w:val="000000"/>
          <w:sz w:val="28"/>
        </w:rPr>
        <w:t>
      25.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bookmarkEnd w:id="44"/>
    <w:bookmarkStart w:name="z52" w:id="45"/>
    <w:p>
      <w:pPr>
        <w:spacing w:after="0"/>
        <w:ind w:left="0"/>
        <w:jc w:val="both"/>
      </w:pPr>
      <w:r>
        <w:rPr>
          <w:rFonts w:ascii="Times New Roman"/>
          <w:b w:val="false"/>
          <w:i w:val="false"/>
          <w:color w:val="000000"/>
          <w:sz w:val="28"/>
        </w:rPr>
        <w:t>
      26.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45"/>
    <w:bookmarkStart w:name="z53" w:id="46"/>
    <w:p>
      <w:pPr>
        <w:spacing w:after="0"/>
        <w:ind w:left="0"/>
        <w:jc w:val="both"/>
      </w:pPr>
      <w:r>
        <w:rPr>
          <w:rFonts w:ascii="Times New Roman"/>
          <w:b w:val="false"/>
          <w:i w:val="false"/>
          <w:color w:val="000000"/>
          <w:sz w:val="28"/>
        </w:rPr>
        <w:t>
      27.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облысы бойынша </w:t>
            </w:r>
            <w:r>
              <w:br/>
            </w:r>
            <w:r>
              <w:rPr>
                <w:rFonts w:ascii="Times New Roman"/>
                <w:b w:val="false"/>
                <w:i w:val="false"/>
                <w:color w:val="000000"/>
                <w:sz w:val="20"/>
              </w:rPr>
              <w:t xml:space="preserve">жануарларды </w:t>
            </w:r>
            <w:r>
              <w:br/>
            </w:r>
            <w:r>
              <w:rPr>
                <w:rFonts w:ascii="Times New Roman"/>
                <w:b w:val="false"/>
                <w:i w:val="false"/>
                <w:color w:val="000000"/>
                <w:sz w:val="20"/>
              </w:rPr>
              <w:t xml:space="preserve">аулаудың, уақытша ұстаудың </w:t>
            </w:r>
            <w:r>
              <w:br/>
            </w:r>
            <w:r>
              <w:rPr>
                <w:rFonts w:ascii="Times New Roman"/>
                <w:b w:val="false"/>
                <w:i w:val="false"/>
                <w:color w:val="000000"/>
                <w:sz w:val="20"/>
              </w:rPr>
              <w:t xml:space="preserve">және </w:t>
            </w:r>
            <w:r>
              <w:br/>
            </w:r>
            <w:r>
              <w:rPr>
                <w:rFonts w:ascii="Times New Roman"/>
                <w:b w:val="false"/>
                <w:i w:val="false"/>
                <w:color w:val="000000"/>
                <w:sz w:val="20"/>
              </w:rPr>
              <w:t xml:space="preserve">жансыздандырудың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қосымша </w:t>
            </w:r>
            <w:r>
              <w:br/>
            </w:r>
            <w:r>
              <w:rPr>
                <w:rFonts w:ascii="Times New Roman"/>
                <w:b w:val="false"/>
                <w:i w:val="false"/>
                <w:color w:val="000000"/>
                <w:sz w:val="20"/>
              </w:rPr>
              <w:t>Нысан</w:t>
            </w:r>
          </w:p>
        </w:tc>
      </w:tr>
    </w:tbl>
    <w:bookmarkStart w:name="z55" w:id="47"/>
    <w:p>
      <w:pPr>
        <w:spacing w:after="0"/>
        <w:ind w:left="0"/>
        <w:jc w:val="left"/>
      </w:pPr>
      <w:r>
        <w:rPr>
          <w:rFonts w:ascii="Times New Roman"/>
          <w:b/>
          <w:i w:val="false"/>
          <w:color w:val="000000"/>
        </w:rPr>
        <w:t xml:space="preserve"> Жануарларды аулаудың, уақытша ұстаудың және жансыздандыру қызметі қызметкерінің куәлігі</w:t>
      </w:r>
    </w:p>
    <w:bookmarkEnd w:id="47"/>
    <w:bookmarkStart w:name="z56" w:id="48"/>
    <w:p>
      <w:pPr>
        <w:spacing w:after="0"/>
        <w:ind w:left="0"/>
        <w:jc w:val="both"/>
      </w:pPr>
      <w:r>
        <w:rPr>
          <w:rFonts w:ascii="Times New Roman"/>
          <w:b w:val="false"/>
          <w:i w:val="false"/>
          <w:color w:val="000000"/>
          <w:sz w:val="28"/>
        </w:rPr>
        <w:t xml:space="preserve">
      Қағазда жасалған және қорғаныс пленкасына салынған куәліктің мөлшері 54х85 миллиметр болады. </w:t>
      </w:r>
    </w:p>
    <w:bookmarkEnd w:id="48"/>
    <w:bookmarkStart w:name="z57" w:id="49"/>
    <w:p>
      <w:pPr>
        <w:spacing w:after="0"/>
        <w:ind w:left="0"/>
        <w:jc w:val="both"/>
      </w:pPr>
      <w:r>
        <w:rPr>
          <w:rFonts w:ascii="Times New Roman"/>
          <w:b w:val="false"/>
          <w:i w:val="false"/>
          <w:color w:val="000000"/>
          <w:sz w:val="28"/>
        </w:rPr>
        <w:t xml:space="preserve">
      Жануарларды аулаудың, уақытша ұстаудың және жансыздандыру қызметі қызметкерінің куәлігі (1) </w:t>
      </w:r>
    </w:p>
    <w:bookmarkEnd w:id="49"/>
    <w:bookmarkStart w:name="z58" w:id="50"/>
    <w:p>
      <w:pPr>
        <w:spacing w:after="0"/>
        <w:ind w:left="0"/>
        <w:jc w:val="both"/>
      </w:pPr>
      <w:r>
        <w:rPr>
          <w:rFonts w:ascii="Times New Roman"/>
          <w:b w:val="false"/>
          <w:i w:val="false"/>
          <w:color w:val="000000"/>
          <w:sz w:val="28"/>
        </w:rPr>
        <w:t xml:space="preserve">
      Ұйым атауы (2) </w:t>
      </w:r>
    </w:p>
    <w:bookmarkEnd w:id="50"/>
    <w:bookmarkStart w:name="z59" w:id="51"/>
    <w:p>
      <w:pPr>
        <w:spacing w:after="0"/>
        <w:ind w:left="0"/>
        <w:jc w:val="both"/>
      </w:pPr>
      <w:r>
        <w:rPr>
          <w:rFonts w:ascii="Times New Roman"/>
          <w:b w:val="false"/>
          <w:i w:val="false"/>
          <w:color w:val="000000"/>
          <w:sz w:val="28"/>
        </w:rPr>
        <w:t xml:space="preserve">
      №________ (3) </w:t>
      </w:r>
    </w:p>
    <w:bookmarkEnd w:id="51"/>
    <w:bookmarkStart w:name="z60" w:id="52"/>
    <w:p>
      <w:pPr>
        <w:spacing w:after="0"/>
        <w:ind w:left="0"/>
        <w:jc w:val="both"/>
      </w:pPr>
      <w:r>
        <w:rPr>
          <w:rFonts w:ascii="Times New Roman"/>
          <w:b w:val="false"/>
          <w:i w:val="false"/>
          <w:color w:val="000000"/>
          <w:sz w:val="28"/>
        </w:rPr>
        <w:t xml:space="preserve">
      QR-код (4) </w:t>
      </w:r>
    </w:p>
    <w:bookmarkEnd w:id="52"/>
    <w:bookmarkStart w:name="z61" w:id="53"/>
    <w:p>
      <w:pPr>
        <w:spacing w:after="0"/>
        <w:ind w:left="0"/>
        <w:jc w:val="both"/>
      </w:pPr>
      <w:r>
        <w:rPr>
          <w:rFonts w:ascii="Times New Roman"/>
          <w:b w:val="false"/>
          <w:i w:val="false"/>
          <w:color w:val="000000"/>
          <w:sz w:val="28"/>
        </w:rPr>
        <w:t>
      Фотосурет (5)</w:t>
      </w:r>
    </w:p>
    <w:bookmarkEnd w:id="53"/>
    <w:bookmarkStart w:name="z62" w:id="54"/>
    <w:p>
      <w:pPr>
        <w:spacing w:after="0"/>
        <w:ind w:left="0"/>
        <w:jc w:val="both"/>
      </w:pPr>
      <w:r>
        <w:rPr>
          <w:rFonts w:ascii="Times New Roman"/>
          <w:b w:val="false"/>
          <w:i w:val="false"/>
          <w:color w:val="000000"/>
          <w:sz w:val="28"/>
        </w:rPr>
        <w:t>
      Тегі, аты, әкесінің аты (бар болса) (6)</w:t>
      </w:r>
    </w:p>
    <w:bookmarkEnd w:id="54"/>
    <w:bookmarkStart w:name="z63" w:id="55"/>
    <w:p>
      <w:pPr>
        <w:spacing w:after="0"/>
        <w:ind w:left="0"/>
        <w:jc w:val="both"/>
      </w:pPr>
      <w:r>
        <w:rPr>
          <w:rFonts w:ascii="Times New Roman"/>
          <w:b w:val="false"/>
          <w:i w:val="false"/>
          <w:color w:val="000000"/>
          <w:sz w:val="28"/>
        </w:rPr>
        <w:t>
      Берілген күні: __________ ж. (7)</w:t>
      </w:r>
    </w:p>
    <w:bookmarkEnd w:id="55"/>
    <w:bookmarkStart w:name="z64" w:id="56"/>
    <w:p>
      <w:pPr>
        <w:spacing w:after="0"/>
        <w:ind w:left="0"/>
        <w:jc w:val="both"/>
      </w:pPr>
      <w:r>
        <w:rPr>
          <w:rFonts w:ascii="Times New Roman"/>
          <w:b w:val="false"/>
          <w:i w:val="false"/>
          <w:color w:val="000000"/>
          <w:sz w:val="28"/>
        </w:rPr>
        <w:t>
      Әрекет ету мерзімі __________ ж. дейін (8)</w:t>
      </w:r>
    </w:p>
    <w:bookmarkEnd w:id="56"/>
    <w:bookmarkStart w:name="z65" w:id="57"/>
    <w:p>
      <w:pPr>
        <w:spacing w:after="0"/>
        <w:ind w:left="0"/>
        <w:jc w:val="both"/>
      </w:pPr>
      <w:r>
        <w:rPr>
          <w:rFonts w:ascii="Times New Roman"/>
          <w:b w:val="false"/>
          <w:i w:val="false"/>
          <w:color w:val="000000"/>
          <w:sz w:val="28"/>
        </w:rPr>
        <w:t>
      Осы құжаттың түпнұсқалығын деректер базасы арқылы тексере аласыз (9)</w:t>
      </w:r>
    </w:p>
    <w:bookmarkEnd w:id="57"/>
    <w:bookmarkStart w:name="z66" w:id="58"/>
    <w:p>
      <w:pPr>
        <w:spacing w:after="0"/>
        <w:ind w:left="0"/>
        <w:jc w:val="both"/>
      </w:pPr>
      <w:r>
        <w:rPr>
          <w:rFonts w:ascii="Times New Roman"/>
          <w:b w:val="false"/>
          <w:i w:val="false"/>
          <w:color w:val="000000"/>
          <w:sz w:val="28"/>
        </w:rPr>
        <w:t>
      1-жол – "Жануарларды аулаудың, уақытша ұстаудың және жансыздандыру қызметі қызметкерінің куәлігі" құжатының атауы көрсетіледі;</w:t>
      </w:r>
    </w:p>
    <w:bookmarkEnd w:id="58"/>
    <w:bookmarkStart w:name="z67" w:id="59"/>
    <w:p>
      <w:pPr>
        <w:spacing w:after="0"/>
        <w:ind w:left="0"/>
        <w:jc w:val="both"/>
      </w:pPr>
      <w:r>
        <w:rPr>
          <w:rFonts w:ascii="Times New Roman"/>
          <w:b w:val="false"/>
          <w:i w:val="false"/>
          <w:color w:val="000000"/>
          <w:sz w:val="28"/>
        </w:rPr>
        <w:t>
      2-жол - жануарларды аулаудың, уақытша ұстаудың және жансыздандыру қызметінің қызметкері жұмыс істейтін ұйымның атауы көрсетіледі;</w:t>
      </w:r>
    </w:p>
    <w:bookmarkEnd w:id="59"/>
    <w:bookmarkStart w:name="z68" w:id="60"/>
    <w:p>
      <w:pPr>
        <w:spacing w:after="0"/>
        <w:ind w:left="0"/>
        <w:jc w:val="both"/>
      </w:pPr>
      <w:r>
        <w:rPr>
          <w:rFonts w:ascii="Times New Roman"/>
          <w:b w:val="false"/>
          <w:i w:val="false"/>
          <w:color w:val="000000"/>
          <w:sz w:val="28"/>
        </w:rPr>
        <w:t>
      3-жол – деректер базасында жинақталатын және қалыптастырылатын куәліктің бірегей сәйкестендіру нөмірі көрсетіледі;</w:t>
      </w:r>
    </w:p>
    <w:bookmarkEnd w:id="60"/>
    <w:bookmarkStart w:name="z69" w:id="61"/>
    <w:p>
      <w:pPr>
        <w:spacing w:after="0"/>
        <w:ind w:left="0"/>
        <w:jc w:val="both"/>
      </w:pPr>
      <w:r>
        <w:rPr>
          <w:rFonts w:ascii="Times New Roman"/>
          <w:b w:val="false"/>
          <w:i w:val="false"/>
          <w:color w:val="000000"/>
          <w:sz w:val="28"/>
        </w:rPr>
        <w:t>
      4-жол - мөлшері 30х30 сантиметр деректер базасында автоматты түрде туындалатын QR-код түріндегі куәліктің бірегей сәйкестендіру нөміріне арналған орын;</w:t>
      </w:r>
    </w:p>
    <w:bookmarkEnd w:id="61"/>
    <w:bookmarkStart w:name="z70" w:id="62"/>
    <w:p>
      <w:pPr>
        <w:spacing w:after="0"/>
        <w:ind w:left="0"/>
        <w:jc w:val="both"/>
      </w:pPr>
      <w:r>
        <w:rPr>
          <w:rFonts w:ascii="Times New Roman"/>
          <w:b w:val="false"/>
          <w:i w:val="false"/>
          <w:color w:val="000000"/>
          <w:sz w:val="28"/>
        </w:rPr>
        <w:t>
      5-жол - жануарларды аулаудың, уақытша ұстаудың және жансыздандыру қызметі қызметкерінің өлшемі 3х4 сантиметр фотосуретіне арналған орын;</w:t>
      </w:r>
    </w:p>
    <w:bookmarkEnd w:id="62"/>
    <w:bookmarkStart w:name="z71" w:id="63"/>
    <w:p>
      <w:pPr>
        <w:spacing w:after="0"/>
        <w:ind w:left="0"/>
        <w:jc w:val="both"/>
      </w:pPr>
      <w:r>
        <w:rPr>
          <w:rFonts w:ascii="Times New Roman"/>
          <w:b w:val="false"/>
          <w:i w:val="false"/>
          <w:color w:val="000000"/>
          <w:sz w:val="28"/>
        </w:rPr>
        <w:t>
      6-жол - жануарларды аулаудың, уақытша ұстаудың және жансыздандыру қызметі қызметкерінің тегі, аты, әкесінің аты (бар болса) көрсетіледі;</w:t>
      </w:r>
    </w:p>
    <w:bookmarkEnd w:id="63"/>
    <w:bookmarkStart w:name="z72" w:id="64"/>
    <w:p>
      <w:pPr>
        <w:spacing w:after="0"/>
        <w:ind w:left="0"/>
        <w:jc w:val="both"/>
      </w:pPr>
      <w:r>
        <w:rPr>
          <w:rFonts w:ascii="Times New Roman"/>
          <w:b w:val="false"/>
          <w:i w:val="false"/>
          <w:color w:val="000000"/>
          <w:sz w:val="28"/>
        </w:rPr>
        <w:t>
      7-жол - күні, айы, жылы форматы бойынша куәліктің берілген күні көрсетіледі;</w:t>
      </w:r>
    </w:p>
    <w:bookmarkEnd w:id="64"/>
    <w:bookmarkStart w:name="z73" w:id="65"/>
    <w:p>
      <w:pPr>
        <w:spacing w:after="0"/>
        <w:ind w:left="0"/>
        <w:jc w:val="both"/>
      </w:pPr>
      <w:r>
        <w:rPr>
          <w:rFonts w:ascii="Times New Roman"/>
          <w:b w:val="false"/>
          <w:i w:val="false"/>
          <w:color w:val="000000"/>
          <w:sz w:val="28"/>
        </w:rPr>
        <w:t>
      8-жол - күні, айы, жылы форматы бойынша куәліктің қолданылу мерзімі көрсетіледі;</w:t>
      </w:r>
    </w:p>
    <w:bookmarkEnd w:id="65"/>
    <w:bookmarkStart w:name="z74" w:id="66"/>
    <w:p>
      <w:pPr>
        <w:spacing w:after="0"/>
        <w:ind w:left="0"/>
        <w:jc w:val="both"/>
      </w:pPr>
      <w:r>
        <w:rPr>
          <w:rFonts w:ascii="Times New Roman"/>
          <w:b w:val="false"/>
          <w:i w:val="false"/>
          <w:color w:val="000000"/>
          <w:sz w:val="28"/>
        </w:rPr>
        <w:t>
      9-жол – "Осы құжаттың түпнұсқалығын деректер базасы арқылы тексере аласыз" - деген жазу көрсетіледі.</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