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97aec" w14:textId="3597a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Абай облысы мәслихатының 2022 жылғы 18 қарашадағы № 10/56-VII шешімі.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8-бабының</w:t>
      </w:r>
      <w:r>
        <w:rPr>
          <w:rFonts w:ascii="Times New Roman"/>
          <w:b w:val="false"/>
          <w:i w:val="false"/>
          <w:color w:val="000000"/>
          <w:sz w:val="28"/>
        </w:rPr>
        <w:t xml:space="preserve"> 3-тармағының 4) тармақшасына, </w:t>
      </w:r>
      <w:r>
        <w:rPr>
          <w:rFonts w:ascii="Times New Roman"/>
          <w:b w:val="false"/>
          <w:i w:val="false"/>
          <w:color w:val="000000"/>
          <w:sz w:val="28"/>
        </w:rPr>
        <w:t>25-бабының</w:t>
      </w:r>
      <w:r>
        <w:rPr>
          <w:rFonts w:ascii="Times New Roman"/>
          <w:b w:val="false"/>
          <w:i w:val="false"/>
          <w:color w:val="000000"/>
          <w:sz w:val="28"/>
        </w:rPr>
        <w:t xml:space="preserve"> 2-тармағына, Қазақстан Республикасының "Қазақстан Республикасының мемлекеттік қызметі туралы" Заңының </w:t>
      </w:r>
      <w:r>
        <w:rPr>
          <w:rFonts w:ascii="Times New Roman"/>
          <w:b w:val="false"/>
          <w:i w:val="false"/>
          <w:color w:val="000000"/>
          <w:sz w:val="28"/>
        </w:rPr>
        <w:t>33-бабының</w:t>
      </w:r>
      <w:r>
        <w:rPr>
          <w:rFonts w:ascii="Times New Roman"/>
          <w:b w:val="false"/>
          <w:i w:val="false"/>
          <w:color w:val="000000"/>
          <w:sz w:val="28"/>
        </w:rPr>
        <w:t xml:space="preserve"> 1 және 5-тармақтарына, Қазақстан Республикасы Мемлекеттік қызмет істері және сыбайлас жемқорлыққа қарсы іс-қимыл агенттігінің Төрағасының 2018 жылғы 16 қантардағы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тзілімінде№ 16299 болып тіркелген) сәйкес,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кеиін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облысы мәслихатының </w:t>
            </w:r>
            <w:r>
              <w:br/>
            </w:r>
            <w:r>
              <w:rPr>
                <w:rFonts w:ascii="Times New Roman"/>
                <w:b w:val="false"/>
                <w:i w:val="false"/>
                <w:color w:val="000000"/>
                <w:sz w:val="20"/>
              </w:rPr>
              <w:t xml:space="preserve">2022 жылғы 18 қарашадағы </w:t>
            </w:r>
            <w:r>
              <w:br/>
            </w:r>
            <w:r>
              <w:rPr>
                <w:rFonts w:ascii="Times New Roman"/>
                <w:b w:val="false"/>
                <w:i w:val="false"/>
                <w:color w:val="000000"/>
                <w:sz w:val="20"/>
              </w:rPr>
              <w:t xml:space="preserve">№ 10/56-VIІ шешіміне </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"Абай облысы мәслихатының аппараты" мемлекеттік мекемесінің "Б" корпусы мемлекеттік әкімшілік қызметшілерінің қызметін бағалаудың әдістемесі</w:t>
      </w:r>
    </w:p>
    <w:bookmarkEnd w:id="3"/>
    <w:bookmarkStart w:name="z11" w:id="4"/>
    <w:p>
      <w:pPr>
        <w:spacing w:after="0"/>
        <w:ind w:left="0"/>
        <w:jc w:val="both"/>
      </w:pPr>
      <w:r>
        <w:rPr>
          <w:rFonts w:ascii="Times New Roman"/>
          <w:b w:val="false"/>
          <w:i w:val="false"/>
          <w:color w:val="ff0000"/>
          <w:sz w:val="28"/>
        </w:rPr>
        <w:t xml:space="preserve">
      Ескерту. Қосымша жаңа редакцияда - Абай облысы мәслихатының 20.04.2023 </w:t>
      </w:r>
      <w:r>
        <w:rPr>
          <w:rFonts w:ascii="Times New Roman"/>
          <w:b w:val="false"/>
          <w:i w:val="false"/>
          <w:color w:val="ff0000"/>
          <w:sz w:val="28"/>
        </w:rPr>
        <w:t>№ 2/22-VIIІ</w:t>
      </w:r>
      <w:r>
        <w:rPr>
          <w:rFonts w:ascii="Times New Roman"/>
          <w:b w:val="false"/>
          <w:i w:val="false"/>
          <w:color w:val="ff0000"/>
          <w:sz w:val="28"/>
        </w:rPr>
        <w:t xml:space="preserve"> (алғашқы ресми жарияланған күнінен кеиін күнтізбелік он күн өткен соң қолданысқа енгізіледі) шешімімен.</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"Абай облысы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әзірленген және "Абай облысы мәслихатының аппараты" мемлекеттік мекемесінің "Б" корпусы мемлекеттік әкімшілік қызметшілерінің қызметін бағалаудың тәртібін айқындайды.</w:t>
      </w:r>
    </w:p>
    <w:bookmarkEnd w:id="6"/>
    <w:bookmarkStart w:name="z14" w:id="7"/>
    <w:p>
      <w:pPr>
        <w:spacing w:after="0"/>
        <w:ind w:left="0"/>
        <w:jc w:val="both"/>
      </w:pPr>
      <w:r>
        <w:rPr>
          <w:rFonts w:ascii="Times New Roman"/>
          <w:b w:val="false"/>
          <w:i w:val="false"/>
          <w:color w:val="000000"/>
          <w:sz w:val="28"/>
        </w:rPr>
        <w:t xml:space="preserve">
      2. "Абай облысы мәслихатының аппараты" мемлекеттік мекемесінің "Б" корпусы мемлекеттік әкімшілік қызметшілерінің қызметін бағалау әдістемесін мемлекеттік органның бірінші басшысымен Қазақстан Республикасы Мемлекеттік қызмет істері және сыбайлас жемқорлыққа қарсы іс-қимыл агенттігінің Төрағасының 2018 жылғы 16 қантардағы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тзілімінде № 16299 болып тіркелген) негізінде мемлекеттік орган қызметінің ерекшелігін есепке ала отырып бекітеді.</w:t>
      </w:r>
    </w:p>
    <w:bookmarkEnd w:id="7"/>
    <w:bookmarkStart w:name="z15"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16"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7"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8"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9" w:id="12"/>
    <w:p>
      <w:pPr>
        <w:spacing w:after="0"/>
        <w:ind w:left="0"/>
        <w:jc w:val="both"/>
      </w:pPr>
      <w:r>
        <w:rPr>
          <w:rFonts w:ascii="Times New Roman"/>
          <w:b w:val="false"/>
          <w:i w:val="false"/>
          <w:color w:val="000000"/>
          <w:sz w:val="28"/>
        </w:rPr>
        <w:t>
      4) құрылымдық бөлімшенің/мемлекеттік органның басшысы – D-1, D-3 (құрылымдық бөлімшелердің басшылары), санаттарының "Б" корпусының мемлекеттік әкімшілік қызметшісі;</w:t>
      </w:r>
    </w:p>
    <w:bookmarkEnd w:id="12"/>
    <w:bookmarkStart w:name="z20"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1"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2"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3"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4"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5"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6"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7"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8"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9"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0"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1" w:id="24"/>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4"/>
    <w:bookmarkStart w:name="z32" w:id="25"/>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5"/>
    <w:bookmarkStart w:name="z33" w:id="26"/>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6"/>
    <w:bookmarkStart w:name="z34"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35"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36"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37"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38"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39"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40"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41" w:id="34"/>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4"/>
    <w:bookmarkStart w:name="z42" w:id="35"/>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3" w:id="36"/>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6"/>
    <w:bookmarkStart w:name="z44"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45" w:id="38"/>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8"/>
    <w:bookmarkStart w:name="z46" w:id="3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9"/>
    <w:bookmarkStart w:name="z47" w:id="40"/>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0"/>
    <w:bookmarkStart w:name="z48" w:id="4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1"/>
    <w:bookmarkStart w:name="z49"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50" w:id="4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3"/>
    <w:bookmarkStart w:name="z51"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2"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3"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54" w:id="47"/>
    <w:p>
      <w:pPr>
        <w:spacing w:after="0"/>
        <w:ind w:left="0"/>
        <w:jc w:val="both"/>
      </w:pPr>
      <w:r>
        <w:rPr>
          <w:rFonts w:ascii="Times New Roman"/>
          <w:b w:val="false"/>
          <w:i w:val="false"/>
          <w:color w:val="000000"/>
          <w:sz w:val="28"/>
        </w:rPr>
        <w:t>
      19. Бағаланатын адам мыналарға жауапты болады:</w:t>
      </w:r>
    </w:p>
    <w:bookmarkEnd w:id="47"/>
    <w:bookmarkStart w:name="z55"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56"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57"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58" w:id="51"/>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1"/>
    <w:bookmarkStart w:name="z59"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60" w:id="53"/>
    <w:p>
      <w:pPr>
        <w:spacing w:after="0"/>
        <w:ind w:left="0"/>
        <w:jc w:val="both"/>
      </w:pPr>
      <w:r>
        <w:rPr>
          <w:rFonts w:ascii="Times New Roman"/>
          <w:b w:val="false"/>
          <w:i w:val="false"/>
          <w:color w:val="000000"/>
          <w:sz w:val="28"/>
        </w:rPr>
        <w:t>
      2) НМИ уақтылы талдау мен келісу;</w:t>
      </w:r>
    </w:p>
    <w:bookmarkEnd w:id="53"/>
    <w:bookmarkStart w:name="z61"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2"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3"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64" w:id="57"/>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7"/>
    <w:bookmarkStart w:name="z65" w:id="58"/>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Құрылымдық бөлімшенің/мемлекеттік органның басшысын НМИ қол жеткізуі бойынша бағалау тәртібі</w:t>
      </w:r>
    </w:p>
    <w:bookmarkEnd w:id="58"/>
    <w:bookmarkStart w:name="z66" w:id="59"/>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59"/>
    <w:bookmarkStart w:name="z67" w:id="60"/>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0"/>
    <w:bookmarkStart w:name="z68"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69"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2"/>
    <w:bookmarkStart w:name="z70"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1" w:id="64"/>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4"/>
    <w:bookmarkStart w:name="z72" w:id="65"/>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3" w:id="6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74" w:id="6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7"/>
    <w:bookmarkStart w:name="z75"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76"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77"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78"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79" w:id="72"/>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2"/>
    <w:bookmarkStart w:name="z80" w:id="73"/>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81" w:id="74"/>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4"/>
    <w:bookmarkStart w:name="z82" w:id="75"/>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5"/>
    <w:bookmarkStart w:name="z83" w:id="7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6"/>
    <w:bookmarkStart w:name="z84" w:id="77"/>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85" w:id="78"/>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"Б" корпусының қызметшілерін саралау әдісімен бағалау тәртібі</w:t>
      </w:r>
    </w:p>
    <w:bookmarkEnd w:id="78"/>
    <w:bookmarkStart w:name="z86" w:id="7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9"/>
    <w:bookmarkStart w:name="z87" w:id="80"/>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88" w:id="81"/>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89" w:id="82"/>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2"/>
    <w:bookmarkStart w:name="z90" w:id="83"/>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3"/>
    <w:bookmarkStart w:name="z91" w:id="84"/>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4"/>
    <w:bookmarkStart w:name="z92" w:id="85"/>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5"/>
    <w:bookmarkStart w:name="z93" w:id="86"/>
    <w:p>
      <w:pPr>
        <w:spacing w:after="0"/>
        <w:ind w:left="0"/>
        <w:jc w:val="both"/>
      </w:pPr>
      <w:r>
        <w:rPr>
          <w:rFonts w:ascii="Times New Roman"/>
          <w:b w:val="false"/>
          <w:i w:val="false"/>
          <w:color w:val="000000"/>
          <w:sz w:val="28"/>
        </w:rPr>
        <w:t>
      функционалдық міндеттерді орындау сапасы;</w:t>
      </w:r>
    </w:p>
    <w:bookmarkEnd w:id="86"/>
    <w:bookmarkStart w:name="z94" w:id="87"/>
    <w:p>
      <w:pPr>
        <w:spacing w:after="0"/>
        <w:ind w:left="0"/>
        <w:jc w:val="both"/>
      </w:pPr>
      <w:r>
        <w:rPr>
          <w:rFonts w:ascii="Times New Roman"/>
          <w:b w:val="false"/>
          <w:i w:val="false"/>
          <w:color w:val="000000"/>
          <w:sz w:val="28"/>
        </w:rPr>
        <w:t>
      тапсырмаларды орындау мерзімдерін сақтау;</w:t>
      </w:r>
    </w:p>
    <w:bookmarkEnd w:id="87"/>
    <w:bookmarkStart w:name="z95" w:id="88"/>
    <w:p>
      <w:pPr>
        <w:spacing w:after="0"/>
        <w:ind w:left="0"/>
        <w:jc w:val="both"/>
      </w:pPr>
      <w:r>
        <w:rPr>
          <w:rFonts w:ascii="Times New Roman"/>
          <w:b w:val="false"/>
          <w:i w:val="false"/>
          <w:color w:val="000000"/>
          <w:sz w:val="28"/>
        </w:rPr>
        <w:t>
      дербестік және бастамашылық;</w:t>
      </w:r>
    </w:p>
    <w:bookmarkEnd w:id="88"/>
    <w:bookmarkStart w:name="z96" w:id="89"/>
    <w:p>
      <w:pPr>
        <w:spacing w:after="0"/>
        <w:ind w:left="0"/>
        <w:jc w:val="both"/>
      </w:pPr>
      <w:r>
        <w:rPr>
          <w:rFonts w:ascii="Times New Roman"/>
          <w:b w:val="false"/>
          <w:i w:val="false"/>
          <w:color w:val="000000"/>
          <w:sz w:val="28"/>
        </w:rPr>
        <w:t>
      еңбек тәртібі.</w:t>
      </w:r>
    </w:p>
    <w:bookmarkEnd w:id="89"/>
    <w:bookmarkStart w:name="z97" w:id="90"/>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360 әдісі бойынша бағалау тәртібі</w:t>
      </w:r>
    </w:p>
    <w:bookmarkEnd w:id="90"/>
    <w:bookmarkStart w:name="z98" w:id="91"/>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1"/>
    <w:bookmarkStart w:name="z99" w:id="9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2"/>
    <w:bookmarkStart w:name="z100" w:id="9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3"/>
    <w:bookmarkStart w:name="z101" w:id="94"/>
    <w:p>
      <w:pPr>
        <w:spacing w:after="0"/>
        <w:ind w:left="0"/>
        <w:jc w:val="both"/>
      </w:pPr>
      <w:r>
        <w:rPr>
          <w:rFonts w:ascii="Times New Roman"/>
          <w:b w:val="false"/>
          <w:i w:val="false"/>
          <w:color w:val="000000"/>
          <w:sz w:val="28"/>
        </w:rPr>
        <w:t>
      құрылымдық бөлімшелердің басшылары үшін:</w:t>
      </w:r>
    </w:p>
    <w:bookmarkEnd w:id="94"/>
    <w:bookmarkStart w:name="z102" w:id="95"/>
    <w:p>
      <w:pPr>
        <w:spacing w:after="0"/>
        <w:ind w:left="0"/>
        <w:jc w:val="both"/>
      </w:pPr>
      <w:r>
        <w:rPr>
          <w:rFonts w:ascii="Times New Roman"/>
          <w:b w:val="false"/>
          <w:i w:val="false"/>
          <w:color w:val="000000"/>
          <w:sz w:val="28"/>
        </w:rPr>
        <w:t>
      қызметті басқару;</w:t>
      </w:r>
    </w:p>
    <w:bookmarkEnd w:id="95"/>
    <w:bookmarkStart w:name="z103" w:id="96"/>
    <w:p>
      <w:pPr>
        <w:spacing w:after="0"/>
        <w:ind w:left="0"/>
        <w:jc w:val="both"/>
      </w:pPr>
      <w:r>
        <w:rPr>
          <w:rFonts w:ascii="Times New Roman"/>
          <w:b w:val="false"/>
          <w:i w:val="false"/>
          <w:color w:val="000000"/>
          <w:sz w:val="28"/>
        </w:rPr>
        <w:t>
      тиімді коммуникацияларды құру;</w:t>
      </w:r>
    </w:p>
    <w:bookmarkEnd w:id="96"/>
    <w:bookmarkStart w:name="z104" w:id="97"/>
    <w:p>
      <w:pPr>
        <w:spacing w:after="0"/>
        <w:ind w:left="0"/>
        <w:jc w:val="both"/>
      </w:pPr>
      <w:r>
        <w:rPr>
          <w:rFonts w:ascii="Times New Roman"/>
          <w:b w:val="false"/>
          <w:i w:val="false"/>
          <w:color w:val="000000"/>
          <w:sz w:val="28"/>
        </w:rPr>
        <w:t>
      әдеп нормалары мен қағидаларын ұстану;</w:t>
      </w:r>
    </w:p>
    <w:bookmarkEnd w:id="97"/>
    <w:bookmarkStart w:name="z105" w:id="98"/>
    <w:p>
      <w:pPr>
        <w:spacing w:after="0"/>
        <w:ind w:left="0"/>
        <w:jc w:val="both"/>
      </w:pPr>
      <w:r>
        <w:rPr>
          <w:rFonts w:ascii="Times New Roman"/>
          <w:b w:val="false"/>
          <w:i w:val="false"/>
          <w:color w:val="000000"/>
          <w:sz w:val="28"/>
        </w:rPr>
        <w:t>
      өзгерістерді басқару;</w:t>
      </w:r>
    </w:p>
    <w:bookmarkEnd w:id="98"/>
    <w:bookmarkStart w:name="z106" w:id="99"/>
    <w:p>
      <w:pPr>
        <w:spacing w:after="0"/>
        <w:ind w:left="0"/>
        <w:jc w:val="both"/>
      </w:pPr>
      <w:r>
        <w:rPr>
          <w:rFonts w:ascii="Times New Roman"/>
          <w:b w:val="false"/>
          <w:i w:val="false"/>
          <w:color w:val="000000"/>
          <w:sz w:val="28"/>
        </w:rPr>
        <w:t>
      нәтижеге бағдарлану;</w:t>
      </w:r>
    </w:p>
    <w:bookmarkEnd w:id="99"/>
    <w:bookmarkStart w:name="z107" w:id="100"/>
    <w:p>
      <w:pPr>
        <w:spacing w:after="0"/>
        <w:ind w:left="0"/>
        <w:jc w:val="both"/>
      </w:pPr>
      <w:r>
        <w:rPr>
          <w:rFonts w:ascii="Times New Roman"/>
          <w:b w:val="false"/>
          <w:i w:val="false"/>
          <w:color w:val="000000"/>
          <w:sz w:val="28"/>
        </w:rPr>
        <w:t>
      дербестік және шешімдерді қабылдау дағдылары;</w:t>
      </w:r>
    </w:p>
    <w:bookmarkEnd w:id="100"/>
    <w:bookmarkStart w:name="z108" w:id="101"/>
    <w:p>
      <w:pPr>
        <w:spacing w:after="0"/>
        <w:ind w:left="0"/>
        <w:jc w:val="both"/>
      </w:pPr>
      <w:r>
        <w:rPr>
          <w:rFonts w:ascii="Times New Roman"/>
          <w:b w:val="false"/>
          <w:i w:val="false"/>
          <w:color w:val="000000"/>
          <w:sz w:val="28"/>
        </w:rPr>
        <w:t>
      топты басқару;</w:t>
      </w:r>
    </w:p>
    <w:bookmarkEnd w:id="101"/>
    <w:bookmarkStart w:name="z109" w:id="102"/>
    <w:p>
      <w:pPr>
        <w:spacing w:after="0"/>
        <w:ind w:left="0"/>
        <w:jc w:val="both"/>
      </w:pPr>
      <w:r>
        <w:rPr>
          <w:rFonts w:ascii="Times New Roman"/>
          <w:b w:val="false"/>
          <w:i w:val="false"/>
          <w:color w:val="000000"/>
          <w:sz w:val="28"/>
        </w:rPr>
        <w:t>
      көшбасшылық қасиеттер;</w:t>
      </w:r>
    </w:p>
    <w:bookmarkEnd w:id="102"/>
    <w:bookmarkStart w:name="z110" w:id="103"/>
    <w:p>
      <w:pPr>
        <w:spacing w:after="0"/>
        <w:ind w:left="0"/>
        <w:jc w:val="both"/>
      </w:pPr>
      <w:r>
        <w:rPr>
          <w:rFonts w:ascii="Times New Roman"/>
          <w:b w:val="false"/>
          <w:i w:val="false"/>
          <w:color w:val="000000"/>
          <w:sz w:val="28"/>
        </w:rPr>
        <w:t>
      ынтымақтастық;</w:t>
      </w:r>
    </w:p>
    <w:bookmarkEnd w:id="103"/>
    <w:bookmarkStart w:name="z111" w:id="104"/>
    <w:p>
      <w:pPr>
        <w:spacing w:after="0"/>
        <w:ind w:left="0"/>
        <w:jc w:val="both"/>
      </w:pPr>
      <w:r>
        <w:rPr>
          <w:rFonts w:ascii="Times New Roman"/>
          <w:b w:val="false"/>
          <w:i w:val="false"/>
          <w:color w:val="000000"/>
          <w:sz w:val="28"/>
        </w:rPr>
        <w:t>
      жеделділік;</w:t>
      </w:r>
    </w:p>
    <w:bookmarkEnd w:id="104"/>
    <w:bookmarkStart w:name="z112" w:id="105"/>
    <w:p>
      <w:pPr>
        <w:spacing w:after="0"/>
        <w:ind w:left="0"/>
        <w:jc w:val="both"/>
      </w:pPr>
      <w:r>
        <w:rPr>
          <w:rFonts w:ascii="Times New Roman"/>
          <w:b w:val="false"/>
          <w:i w:val="false"/>
          <w:color w:val="000000"/>
          <w:sz w:val="28"/>
        </w:rPr>
        <w:t>
      өзін-өзі дамыту;</w:t>
      </w:r>
    </w:p>
    <w:bookmarkEnd w:id="105"/>
    <w:bookmarkStart w:name="z113" w:id="106"/>
    <w:p>
      <w:pPr>
        <w:spacing w:after="0"/>
        <w:ind w:left="0"/>
        <w:jc w:val="both"/>
      </w:pPr>
      <w:r>
        <w:rPr>
          <w:rFonts w:ascii="Times New Roman"/>
          <w:b w:val="false"/>
          <w:i w:val="false"/>
          <w:color w:val="000000"/>
          <w:sz w:val="28"/>
        </w:rPr>
        <w:t>
      бастамшылдық;</w:t>
      </w:r>
    </w:p>
    <w:bookmarkEnd w:id="106"/>
    <w:bookmarkStart w:name="z114" w:id="107"/>
    <w:p>
      <w:pPr>
        <w:spacing w:after="0"/>
        <w:ind w:left="0"/>
        <w:jc w:val="both"/>
      </w:pPr>
      <w:r>
        <w:rPr>
          <w:rFonts w:ascii="Times New Roman"/>
          <w:b w:val="false"/>
          <w:i w:val="false"/>
          <w:color w:val="000000"/>
          <w:sz w:val="28"/>
        </w:rPr>
        <w:t>
      "Б" корпусының қызметшілері үшін:</w:t>
      </w:r>
    </w:p>
    <w:bookmarkEnd w:id="107"/>
    <w:bookmarkStart w:name="z115" w:id="108"/>
    <w:p>
      <w:pPr>
        <w:spacing w:after="0"/>
        <w:ind w:left="0"/>
        <w:jc w:val="both"/>
      </w:pPr>
      <w:r>
        <w:rPr>
          <w:rFonts w:ascii="Times New Roman"/>
          <w:b w:val="false"/>
          <w:i w:val="false"/>
          <w:color w:val="000000"/>
          <w:sz w:val="28"/>
        </w:rPr>
        <w:t>
      тиімді коммуникацияларды құру;</w:t>
      </w:r>
    </w:p>
    <w:bookmarkEnd w:id="108"/>
    <w:bookmarkStart w:name="z116" w:id="109"/>
    <w:p>
      <w:pPr>
        <w:spacing w:after="0"/>
        <w:ind w:left="0"/>
        <w:jc w:val="both"/>
      </w:pPr>
      <w:r>
        <w:rPr>
          <w:rFonts w:ascii="Times New Roman"/>
          <w:b w:val="false"/>
          <w:i w:val="false"/>
          <w:color w:val="000000"/>
          <w:sz w:val="28"/>
        </w:rPr>
        <w:t>
      әдеп нормалары мен қағидаларын ұстану;</w:t>
      </w:r>
    </w:p>
    <w:bookmarkEnd w:id="109"/>
    <w:bookmarkStart w:name="z117" w:id="110"/>
    <w:p>
      <w:pPr>
        <w:spacing w:after="0"/>
        <w:ind w:left="0"/>
        <w:jc w:val="both"/>
      </w:pPr>
      <w:r>
        <w:rPr>
          <w:rFonts w:ascii="Times New Roman"/>
          <w:b w:val="false"/>
          <w:i w:val="false"/>
          <w:color w:val="000000"/>
          <w:sz w:val="28"/>
        </w:rPr>
        <w:t>
      өзгерістерді басқару;</w:t>
      </w:r>
    </w:p>
    <w:bookmarkEnd w:id="110"/>
    <w:bookmarkStart w:name="z118" w:id="111"/>
    <w:p>
      <w:pPr>
        <w:spacing w:after="0"/>
        <w:ind w:left="0"/>
        <w:jc w:val="both"/>
      </w:pPr>
      <w:r>
        <w:rPr>
          <w:rFonts w:ascii="Times New Roman"/>
          <w:b w:val="false"/>
          <w:i w:val="false"/>
          <w:color w:val="000000"/>
          <w:sz w:val="28"/>
        </w:rPr>
        <w:t>
      нәтижеге бағдарлану;</w:t>
      </w:r>
    </w:p>
    <w:bookmarkEnd w:id="111"/>
    <w:bookmarkStart w:name="z119" w:id="112"/>
    <w:p>
      <w:pPr>
        <w:spacing w:after="0"/>
        <w:ind w:left="0"/>
        <w:jc w:val="both"/>
      </w:pPr>
      <w:r>
        <w:rPr>
          <w:rFonts w:ascii="Times New Roman"/>
          <w:b w:val="false"/>
          <w:i w:val="false"/>
          <w:color w:val="000000"/>
          <w:sz w:val="28"/>
        </w:rPr>
        <w:t>
      дербестік және шешімдерді қабылдау дағдылары;</w:t>
      </w:r>
    </w:p>
    <w:bookmarkEnd w:id="112"/>
    <w:bookmarkStart w:name="z120" w:id="113"/>
    <w:p>
      <w:pPr>
        <w:spacing w:after="0"/>
        <w:ind w:left="0"/>
        <w:jc w:val="both"/>
      </w:pPr>
      <w:r>
        <w:rPr>
          <w:rFonts w:ascii="Times New Roman"/>
          <w:b w:val="false"/>
          <w:i w:val="false"/>
          <w:color w:val="000000"/>
          <w:sz w:val="28"/>
        </w:rPr>
        <w:t>
      ынтымақтастық;</w:t>
      </w:r>
    </w:p>
    <w:bookmarkEnd w:id="113"/>
    <w:bookmarkStart w:name="z121" w:id="114"/>
    <w:p>
      <w:pPr>
        <w:spacing w:after="0"/>
        <w:ind w:left="0"/>
        <w:jc w:val="both"/>
      </w:pPr>
      <w:r>
        <w:rPr>
          <w:rFonts w:ascii="Times New Roman"/>
          <w:b w:val="false"/>
          <w:i w:val="false"/>
          <w:color w:val="000000"/>
          <w:sz w:val="28"/>
        </w:rPr>
        <w:t>
      жеделділік;</w:t>
      </w:r>
    </w:p>
    <w:bookmarkEnd w:id="114"/>
    <w:bookmarkStart w:name="z122" w:id="115"/>
    <w:p>
      <w:pPr>
        <w:spacing w:after="0"/>
        <w:ind w:left="0"/>
        <w:jc w:val="both"/>
      </w:pPr>
      <w:r>
        <w:rPr>
          <w:rFonts w:ascii="Times New Roman"/>
          <w:b w:val="false"/>
          <w:i w:val="false"/>
          <w:color w:val="000000"/>
          <w:sz w:val="28"/>
        </w:rPr>
        <w:t>
      өзін-өзі дамыту.</w:t>
      </w:r>
    </w:p>
    <w:bookmarkEnd w:id="115"/>
    <w:bookmarkStart w:name="z123" w:id="116"/>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6"/>
    <w:bookmarkStart w:name="z124" w:id="11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7"/>
    <w:bookmarkStart w:name="z125" w:id="118"/>
    <w:p>
      <w:pPr>
        <w:spacing w:after="0"/>
        <w:ind w:left="0"/>
        <w:jc w:val="both"/>
      </w:pPr>
      <w:r>
        <w:rPr>
          <w:rFonts w:ascii="Times New Roman"/>
          <w:b w:val="false"/>
          <w:i w:val="false"/>
          <w:color w:val="000000"/>
          <w:sz w:val="28"/>
        </w:rPr>
        <w:t>
      Сауалнама алынатын адамдардың қатарына қосылады:</w:t>
      </w:r>
    </w:p>
    <w:bookmarkEnd w:id="118"/>
    <w:bookmarkStart w:name="z126" w:id="119"/>
    <w:p>
      <w:pPr>
        <w:spacing w:after="0"/>
        <w:ind w:left="0"/>
        <w:jc w:val="both"/>
      </w:pPr>
      <w:r>
        <w:rPr>
          <w:rFonts w:ascii="Times New Roman"/>
          <w:b w:val="false"/>
          <w:i w:val="false"/>
          <w:color w:val="000000"/>
          <w:sz w:val="28"/>
        </w:rPr>
        <w:t>
      1) тікелей басшы;</w:t>
      </w:r>
    </w:p>
    <w:bookmarkEnd w:id="119"/>
    <w:bookmarkStart w:name="z127" w:id="12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0"/>
    <w:bookmarkStart w:name="z128" w:id="12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1"/>
    <w:bookmarkStart w:name="z129" w:id="122"/>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2"/>
    <w:bookmarkStart w:name="z130" w:id="123"/>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Калибрлеу сессияларын өткізу және кері байланыс ұсыну тәртібі</w:t>
      </w:r>
    </w:p>
    <w:bookmarkEnd w:id="123"/>
    <w:bookmarkStart w:name="z131" w:id="124"/>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4"/>
    <w:bookmarkStart w:name="z132" w:id="125"/>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5"/>
    <w:bookmarkStart w:name="z133" w:id="126"/>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 xml:space="preserve">13-тармағында </w:t>
      </w:r>
      <w:r>
        <w:rPr>
          <w:rFonts w:ascii="Times New Roman"/>
          <w:b w:val="false"/>
          <w:i w:val="false"/>
          <w:color w:val="000000"/>
          <w:sz w:val="28"/>
        </w:rPr>
        <w:t>көзделген тәртіппен өткізіледі.</w:t>
      </w:r>
    </w:p>
    <w:bookmarkEnd w:id="126"/>
    <w:bookmarkStart w:name="z134" w:id="127"/>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27"/>
    <w:bookmarkStart w:name="z135" w:id="128"/>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8"/>
    <w:bookmarkStart w:name="z136" w:id="12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9"/>
    <w:bookmarkStart w:name="z137" w:id="13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0"/>
    <w:bookmarkStart w:name="z138" w:id="13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1"/>
    <w:bookmarkStart w:name="z139" w:id="13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2"/>
    <w:bookmarkStart w:name="z140" w:id="133"/>
    <w:p>
      <w:pPr>
        <w:spacing w:after="0"/>
        <w:ind w:left="0"/>
        <w:jc w:val="both"/>
      </w:pPr>
      <w:r>
        <w:rPr>
          <w:rFonts w:ascii="Times New Roman"/>
          <w:b w:val="false"/>
          <w:i w:val="false"/>
          <w:color w:val="000000"/>
          <w:sz w:val="28"/>
        </w:rPr>
        <w:t>
      Кездесу кезінде мынадай мәселелер талқыланады:</w:t>
      </w:r>
    </w:p>
    <w:bookmarkEnd w:id="133"/>
    <w:bookmarkStart w:name="z141" w:id="134"/>
    <w:p>
      <w:pPr>
        <w:spacing w:after="0"/>
        <w:ind w:left="0"/>
        <w:jc w:val="both"/>
      </w:pPr>
      <w:r>
        <w:rPr>
          <w:rFonts w:ascii="Times New Roman"/>
          <w:b w:val="false"/>
          <w:i w:val="false"/>
          <w:color w:val="000000"/>
          <w:sz w:val="28"/>
        </w:rPr>
        <w:t>
      бағаланатын кезеңдегі жетістіктеріне шолу;</w:t>
      </w:r>
    </w:p>
    <w:bookmarkEnd w:id="134"/>
    <w:bookmarkStart w:name="z142" w:id="135"/>
    <w:p>
      <w:pPr>
        <w:spacing w:after="0"/>
        <w:ind w:left="0"/>
        <w:jc w:val="both"/>
      </w:pPr>
      <w:r>
        <w:rPr>
          <w:rFonts w:ascii="Times New Roman"/>
          <w:b w:val="false"/>
          <w:i w:val="false"/>
          <w:color w:val="000000"/>
          <w:sz w:val="28"/>
        </w:rPr>
        <w:t>
      машықтар мен құзыреттердің дамуына шолу;</w:t>
      </w:r>
    </w:p>
    <w:bookmarkEnd w:id="135"/>
    <w:bookmarkStart w:name="z143" w:id="13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6"/>
    <w:bookmarkStart w:name="z144" w:id="137"/>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7"/>
    <w:p>
      <w:pPr>
        <w:spacing w:after="0"/>
        <w:ind w:left="0"/>
        <w:jc w:val="both"/>
      </w:pPr>
      <w:bookmarkStart w:name="z145" w:id="138"/>
      <w:r>
        <w:rPr>
          <w:rFonts w:ascii="Times New Roman"/>
          <w:b w:val="false"/>
          <w:i w:val="false"/>
          <w:color w:val="000000"/>
          <w:sz w:val="28"/>
        </w:rPr>
        <w:t>
      Әдістемнің</w:t>
      </w:r>
    </w:p>
    <w:bookmarkEnd w:id="138"/>
    <w:p>
      <w:pPr>
        <w:spacing w:after="0"/>
        <w:ind w:left="0"/>
        <w:jc w:val="both"/>
      </w:pPr>
      <w:r>
        <w:rPr>
          <w:rFonts w:ascii="Times New Roman"/>
          <w:b w:val="false"/>
          <w:i w:val="false"/>
          <w:color w:val="000000"/>
          <w:sz w:val="28"/>
        </w:rPr>
        <w:t>1-қосымшасы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6" w:id="139"/>
    <w:p>
      <w:pPr>
        <w:spacing w:after="0"/>
        <w:ind w:left="0"/>
        <w:jc w:val="both"/>
      </w:pPr>
      <w:r>
        <w:rPr>
          <w:rFonts w:ascii="Times New Roman"/>
          <w:b w:val="false"/>
          <w:i w:val="false"/>
          <w:color w:val="000000"/>
          <w:sz w:val="28"/>
        </w:rPr>
        <w:t>
      Нысан</w:t>
      </w:r>
    </w:p>
    <w:bookmarkEnd w:id="139"/>
    <w:bookmarkStart w:name="z147" w:id="140"/>
    <w:p>
      <w:pPr>
        <w:spacing w:after="0"/>
        <w:ind w:left="0"/>
        <w:jc w:val="both"/>
      </w:pPr>
      <w:r>
        <w:rPr>
          <w:rFonts w:ascii="Times New Roman"/>
          <w:b w:val="false"/>
          <w:i w:val="false"/>
          <w:color w:val="000000"/>
          <w:sz w:val="28"/>
        </w:rPr>
        <w:t>
      "БЕКІТЕМІН"</w:t>
      </w:r>
    </w:p>
    <w:bookmarkEnd w:id="140"/>
    <w:bookmarkStart w:name="z148" w:id="141"/>
    <w:p>
      <w:pPr>
        <w:spacing w:after="0"/>
        <w:ind w:left="0"/>
        <w:jc w:val="both"/>
      </w:pPr>
      <w:r>
        <w:rPr>
          <w:rFonts w:ascii="Times New Roman"/>
          <w:b w:val="false"/>
          <w:i w:val="false"/>
          <w:color w:val="000000"/>
          <w:sz w:val="28"/>
        </w:rPr>
        <w:t>
      Жоғары тұрған басшы ___________________________</w:t>
      </w:r>
    </w:p>
    <w:bookmarkEnd w:id="141"/>
    <w:bookmarkStart w:name="z149" w:id="142"/>
    <w:p>
      <w:pPr>
        <w:spacing w:after="0"/>
        <w:ind w:left="0"/>
        <w:jc w:val="both"/>
      </w:pPr>
      <w:r>
        <w:rPr>
          <w:rFonts w:ascii="Times New Roman"/>
          <w:b w:val="false"/>
          <w:i w:val="false"/>
          <w:color w:val="000000"/>
          <w:sz w:val="28"/>
        </w:rPr>
        <w:t>
      (тегі, бас әріптер)</w:t>
      </w:r>
    </w:p>
    <w:bookmarkEnd w:id="142"/>
    <w:bookmarkStart w:name="z150" w:id="143"/>
    <w:p>
      <w:pPr>
        <w:spacing w:after="0"/>
        <w:ind w:left="0"/>
        <w:jc w:val="both"/>
      </w:pPr>
      <w:r>
        <w:rPr>
          <w:rFonts w:ascii="Times New Roman"/>
          <w:b w:val="false"/>
          <w:i w:val="false"/>
          <w:color w:val="000000"/>
          <w:sz w:val="28"/>
        </w:rPr>
        <w:t>
      күні _______________________</w:t>
      </w:r>
    </w:p>
    <w:bookmarkEnd w:id="143"/>
    <w:bookmarkStart w:name="z151" w:id="144"/>
    <w:p>
      <w:pPr>
        <w:spacing w:after="0"/>
        <w:ind w:left="0"/>
        <w:jc w:val="both"/>
      </w:pPr>
      <w:r>
        <w:rPr>
          <w:rFonts w:ascii="Times New Roman"/>
          <w:b w:val="false"/>
          <w:i w:val="false"/>
          <w:color w:val="000000"/>
          <w:sz w:val="28"/>
        </w:rPr>
        <w:t>
      қолы ____________________</w:t>
      </w:r>
    </w:p>
    <w:bookmarkEnd w:id="144"/>
    <w:bookmarkStart w:name="z152" w:id="145"/>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Құрылымдық бөлімше (мемлекеттік орган) басшысының жеке жұмыс жоспары _________________________________________________ жыл (жеке жоспар құрылатын кезең)</w:t>
      </w:r>
    </w:p>
    <w:bookmarkEnd w:id="145"/>
    <w:bookmarkStart w:name="z153" w:id="146"/>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6"/>
    <w:bookmarkStart w:name="z154" w:id="147"/>
    <w:p>
      <w:pPr>
        <w:spacing w:after="0"/>
        <w:ind w:left="0"/>
        <w:jc w:val="both"/>
      </w:pPr>
      <w:r>
        <w:rPr>
          <w:rFonts w:ascii="Times New Roman"/>
          <w:b w:val="false"/>
          <w:i w:val="false"/>
          <w:color w:val="000000"/>
          <w:sz w:val="28"/>
        </w:rPr>
        <w:t>
      Қызметшінің лауазымы: ____________________________________________________</w:t>
      </w:r>
    </w:p>
    <w:bookmarkEnd w:id="147"/>
    <w:bookmarkStart w:name="z155" w:id="148"/>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6" w:id="149"/>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9"/>
    <w:p>
      <w:pPr>
        <w:spacing w:after="0"/>
        <w:ind w:left="0"/>
        <w:jc w:val="both"/>
      </w:pPr>
      <w:bookmarkStart w:name="z157" w:id="150"/>
      <w:r>
        <w:rPr>
          <w:rFonts w:ascii="Times New Roman"/>
          <w:b w:val="false"/>
          <w:i w:val="false"/>
          <w:color w:val="000000"/>
          <w:sz w:val="28"/>
        </w:rPr>
        <w:t>
      Әдістемнің</w:t>
      </w:r>
    </w:p>
    <w:bookmarkEnd w:id="150"/>
    <w:p>
      <w:pPr>
        <w:spacing w:after="0"/>
        <w:ind w:left="0"/>
        <w:jc w:val="both"/>
      </w:pPr>
      <w:r>
        <w:rPr>
          <w:rFonts w:ascii="Times New Roman"/>
          <w:b w:val="false"/>
          <w:i w:val="false"/>
          <w:color w:val="000000"/>
          <w:sz w:val="28"/>
        </w:rPr>
        <w:t>2-қосымшасы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8" w:id="151"/>
    <w:p>
      <w:pPr>
        <w:spacing w:after="0"/>
        <w:ind w:left="0"/>
        <w:jc w:val="both"/>
      </w:pPr>
      <w:r>
        <w:rPr>
          <w:rFonts w:ascii="Times New Roman"/>
          <w:b w:val="false"/>
          <w:i w:val="false"/>
          <w:color w:val="000000"/>
          <w:sz w:val="28"/>
        </w:rPr>
        <w:t>
      Нысан</w:t>
      </w:r>
    </w:p>
    <w:bookmarkEnd w:id="151"/>
    <w:bookmarkStart w:name="z159" w:id="152"/>
    <w:p>
      <w:pPr>
        <w:spacing w:after="0"/>
        <w:ind w:left="0"/>
        <w:jc w:val="both"/>
      </w:pPr>
      <w:r>
        <w:rPr>
          <w:rFonts w:ascii="Times New Roman"/>
          <w:b w:val="false"/>
          <w:i w:val="false"/>
          <w:color w:val="000000"/>
          <w:sz w:val="28"/>
        </w:rPr>
        <w:t xml:space="preserve">
      </w:t>
      </w:r>
      <w:r>
        <w:rPr>
          <w:rFonts w:ascii="Times New Roman"/>
          <w:b/>
          <w:i w:val="false"/>
          <w:color w:val="000000"/>
          <w:sz w:val="28"/>
        </w:rPr>
        <w:t>НМИ бойынша бағалау парағы</w:t>
      </w:r>
    </w:p>
    <w:bookmarkEnd w:id="152"/>
    <w:bookmarkStart w:name="z160" w:id="153"/>
    <w:p>
      <w:pPr>
        <w:spacing w:after="0"/>
        <w:ind w:left="0"/>
        <w:jc w:val="both"/>
      </w:pPr>
      <w:r>
        <w:rPr>
          <w:rFonts w:ascii="Times New Roman"/>
          <w:b w:val="false"/>
          <w:i w:val="false"/>
          <w:color w:val="000000"/>
          <w:sz w:val="28"/>
        </w:rPr>
        <w:t xml:space="preserve">
       ________________________________________________ </w:t>
      </w:r>
    </w:p>
    <w:bookmarkEnd w:id="153"/>
    <w:bookmarkStart w:name="z161" w:id="154"/>
    <w:p>
      <w:pPr>
        <w:spacing w:after="0"/>
        <w:ind w:left="0"/>
        <w:jc w:val="both"/>
      </w:pPr>
      <w:r>
        <w:rPr>
          <w:rFonts w:ascii="Times New Roman"/>
          <w:b w:val="false"/>
          <w:i w:val="false"/>
          <w:color w:val="000000"/>
          <w:sz w:val="28"/>
        </w:rPr>
        <w:t>
      (бағаланатын адамның Т.А.Ә., лауазымы)</w:t>
      </w:r>
    </w:p>
    <w:bookmarkEnd w:id="154"/>
    <w:bookmarkStart w:name="z162" w:id="155"/>
    <w:p>
      <w:pPr>
        <w:spacing w:after="0"/>
        <w:ind w:left="0"/>
        <w:jc w:val="both"/>
      </w:pPr>
      <w:r>
        <w:rPr>
          <w:rFonts w:ascii="Times New Roman"/>
          <w:b w:val="false"/>
          <w:i w:val="false"/>
          <w:color w:val="000000"/>
          <w:sz w:val="28"/>
        </w:rPr>
        <w:t>
      _________________________________</w:t>
      </w:r>
    </w:p>
    <w:bookmarkEnd w:id="155"/>
    <w:bookmarkStart w:name="z163" w:id="156"/>
    <w:p>
      <w:pPr>
        <w:spacing w:after="0"/>
        <w:ind w:left="0"/>
        <w:jc w:val="both"/>
      </w:pPr>
      <w:r>
        <w:rPr>
          <w:rFonts w:ascii="Times New Roman"/>
          <w:b w:val="false"/>
          <w:i w:val="false"/>
          <w:color w:val="000000"/>
          <w:sz w:val="28"/>
        </w:rPr>
        <w:t>
      (бағаланатын кезең)</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 w:id="157"/>
    <w:p>
      <w:pPr>
        <w:spacing w:after="0"/>
        <w:ind w:left="0"/>
        <w:jc w:val="both"/>
      </w:pPr>
      <w:r>
        <w:rPr>
          <w:rFonts w:ascii="Times New Roman"/>
          <w:b w:val="false"/>
          <w:i w:val="false"/>
          <w:color w:val="000000"/>
          <w:sz w:val="28"/>
        </w:rPr>
        <w:t>
      Кестенің жалғасы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 w:id="158"/>
    <w:p>
      <w:pPr>
        <w:spacing w:after="0"/>
        <w:ind w:left="0"/>
        <w:jc w:val="both"/>
      </w:pPr>
      <w:r>
        <w:rPr>
          <w:rFonts w:ascii="Times New Roman"/>
          <w:b w:val="false"/>
          <w:i w:val="false"/>
          <w:color w:val="000000"/>
          <w:sz w:val="28"/>
        </w:rPr>
        <w:t>
      Қорытынды бағалау _______________</w:t>
      </w:r>
    </w:p>
    <w:bookmarkEnd w:id="158"/>
    <w:bookmarkStart w:name="z166" w:id="159"/>
    <w:p>
      <w:pPr>
        <w:spacing w:after="0"/>
        <w:ind w:left="0"/>
        <w:jc w:val="both"/>
      </w:pPr>
      <w:r>
        <w:rPr>
          <w:rFonts w:ascii="Times New Roman"/>
          <w:b w:val="false"/>
          <w:i w:val="false"/>
          <w:color w:val="000000"/>
          <w:sz w:val="28"/>
        </w:rPr>
        <w:t>
      НМИ санына бөлінген НМИ бойынша бағалау сомасы</w:t>
      </w:r>
    </w:p>
    <w:bookmarkEnd w:id="159"/>
    <w:bookmarkStart w:name="z167" w:id="160"/>
    <w:p>
      <w:pPr>
        <w:spacing w:after="0"/>
        <w:ind w:left="0"/>
        <w:jc w:val="both"/>
      </w:pPr>
      <w:r>
        <w:rPr>
          <w:rFonts w:ascii="Times New Roman"/>
          <w:b w:val="false"/>
          <w:i w:val="false"/>
          <w:color w:val="000000"/>
          <w:sz w:val="28"/>
        </w:rPr>
        <w:t>
      Бағалау нәтижесі: ____________</w:t>
      </w:r>
    </w:p>
    <w:bookmarkEnd w:id="160"/>
    <w:bookmarkStart w:name="z168" w:id="161"/>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1"/>
    <w:bookmarkStart w:name="z169" w:id="162"/>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3"/>
          <w:p>
            <w:pPr>
              <w:spacing w:after="20"/>
              <w:ind w:left="20"/>
              <w:jc w:val="both"/>
            </w:pPr>
            <w:r>
              <w:rPr>
                <w:rFonts w:ascii="Times New Roman"/>
                <w:b w:val="false"/>
                <w:i w:val="false"/>
                <w:color w:val="000000"/>
                <w:sz w:val="20"/>
              </w:rPr>
              <w:t>
Бағаланатын адам</w:t>
            </w:r>
          </w:p>
          <w:bookmarkEnd w:id="163"/>
          <w:bookmarkStart w:name="z171" w:id="164"/>
          <w:p>
            <w:pPr>
              <w:spacing w:after="20"/>
              <w:ind w:left="20"/>
              <w:jc w:val="both"/>
            </w:pPr>
            <w:r>
              <w:rPr>
                <w:rFonts w:ascii="Times New Roman"/>
                <w:b w:val="false"/>
                <w:i w:val="false"/>
                <w:color w:val="000000"/>
                <w:sz w:val="20"/>
              </w:rPr>
              <w:t>
___________________________________</w:t>
            </w:r>
          </w:p>
          <w:bookmarkEnd w:id="164"/>
          <w:bookmarkStart w:name="z172" w:id="165"/>
          <w:p>
            <w:pPr>
              <w:spacing w:after="20"/>
              <w:ind w:left="20"/>
              <w:jc w:val="both"/>
            </w:pPr>
            <w:r>
              <w:rPr>
                <w:rFonts w:ascii="Times New Roman"/>
                <w:b w:val="false"/>
                <w:i w:val="false"/>
                <w:color w:val="000000"/>
                <w:sz w:val="20"/>
              </w:rPr>
              <w:t>
(тегі, бас әріптер)</w:t>
            </w:r>
          </w:p>
          <w:bookmarkEnd w:id="165"/>
          <w:bookmarkStart w:name="z173" w:id="166"/>
          <w:p>
            <w:pPr>
              <w:spacing w:after="20"/>
              <w:ind w:left="20"/>
              <w:jc w:val="both"/>
            </w:pPr>
            <w:r>
              <w:rPr>
                <w:rFonts w:ascii="Times New Roman"/>
                <w:b w:val="false"/>
                <w:i w:val="false"/>
                <w:color w:val="000000"/>
                <w:sz w:val="20"/>
              </w:rPr>
              <w:t>
күні_________________________________</w:t>
            </w:r>
          </w:p>
          <w:bookmarkEnd w:id="166"/>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7"/>
          <w:p>
            <w:pPr>
              <w:spacing w:after="20"/>
              <w:ind w:left="20"/>
              <w:jc w:val="both"/>
            </w:pPr>
            <w:r>
              <w:rPr>
                <w:rFonts w:ascii="Times New Roman"/>
                <w:b w:val="false"/>
                <w:i w:val="false"/>
                <w:color w:val="000000"/>
                <w:sz w:val="20"/>
              </w:rPr>
              <w:t>
Бағалайтын адам</w:t>
            </w:r>
          </w:p>
          <w:bookmarkEnd w:id="167"/>
          <w:bookmarkStart w:name="z175" w:id="168"/>
          <w:p>
            <w:pPr>
              <w:spacing w:after="20"/>
              <w:ind w:left="20"/>
              <w:jc w:val="both"/>
            </w:pPr>
            <w:r>
              <w:rPr>
                <w:rFonts w:ascii="Times New Roman"/>
                <w:b w:val="false"/>
                <w:i w:val="false"/>
                <w:color w:val="000000"/>
                <w:sz w:val="20"/>
              </w:rPr>
              <w:t>
________________________________________</w:t>
            </w:r>
          </w:p>
          <w:bookmarkEnd w:id="168"/>
          <w:bookmarkStart w:name="z176" w:id="169"/>
          <w:p>
            <w:pPr>
              <w:spacing w:after="20"/>
              <w:ind w:left="20"/>
              <w:jc w:val="both"/>
            </w:pPr>
            <w:r>
              <w:rPr>
                <w:rFonts w:ascii="Times New Roman"/>
                <w:b w:val="false"/>
                <w:i w:val="false"/>
                <w:color w:val="000000"/>
                <w:sz w:val="20"/>
              </w:rPr>
              <w:t>
(тегі, бас әріптер)</w:t>
            </w:r>
          </w:p>
          <w:bookmarkEnd w:id="169"/>
          <w:bookmarkStart w:name="z177" w:id="170"/>
          <w:p>
            <w:pPr>
              <w:spacing w:after="20"/>
              <w:ind w:left="20"/>
              <w:jc w:val="both"/>
            </w:pPr>
            <w:r>
              <w:rPr>
                <w:rFonts w:ascii="Times New Roman"/>
                <w:b w:val="false"/>
                <w:i w:val="false"/>
                <w:color w:val="000000"/>
                <w:sz w:val="20"/>
              </w:rPr>
              <w:t>
күні____________________________________</w:t>
            </w:r>
          </w:p>
          <w:bookmarkEnd w:id="170"/>
          <w:p>
            <w:pPr>
              <w:spacing w:after="20"/>
              <w:ind w:left="20"/>
              <w:jc w:val="both"/>
            </w:pPr>
            <w:r>
              <w:rPr>
                <w:rFonts w:ascii="Times New Roman"/>
                <w:b w:val="false"/>
                <w:i w:val="false"/>
                <w:color w:val="000000"/>
                <w:sz w:val="20"/>
              </w:rPr>
              <w:t>
қолы___________________________________</w:t>
            </w:r>
          </w:p>
        </w:tc>
      </w:tr>
    </w:tbl>
    <w:p>
      <w:pPr>
        <w:spacing w:after="0"/>
        <w:ind w:left="0"/>
        <w:jc w:val="both"/>
      </w:pPr>
      <w:bookmarkStart w:name="z178" w:id="171"/>
      <w:r>
        <w:rPr>
          <w:rFonts w:ascii="Times New Roman"/>
          <w:b w:val="false"/>
          <w:i w:val="false"/>
          <w:color w:val="000000"/>
          <w:sz w:val="28"/>
        </w:rPr>
        <w:t>
      Әдістемнің</w:t>
      </w:r>
    </w:p>
    <w:bookmarkEnd w:id="171"/>
    <w:p>
      <w:pPr>
        <w:spacing w:after="0"/>
        <w:ind w:left="0"/>
        <w:jc w:val="both"/>
      </w:pPr>
      <w:r>
        <w:rPr>
          <w:rFonts w:ascii="Times New Roman"/>
          <w:b w:val="false"/>
          <w:i w:val="false"/>
          <w:color w:val="000000"/>
          <w:sz w:val="28"/>
        </w:rPr>
        <w:t>3-қосымшасы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9" w:id="172"/>
    <w:p>
      <w:pPr>
        <w:spacing w:after="0"/>
        <w:ind w:left="0"/>
        <w:jc w:val="both"/>
      </w:pPr>
      <w:r>
        <w:rPr>
          <w:rFonts w:ascii="Times New Roman"/>
          <w:b w:val="false"/>
          <w:i w:val="false"/>
          <w:color w:val="000000"/>
          <w:sz w:val="28"/>
        </w:rPr>
        <w:t>
      Нысан</w:t>
      </w:r>
    </w:p>
    <w:bookmarkEnd w:id="172"/>
    <w:bookmarkStart w:name="z180" w:id="173"/>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Нысаналы мақсатты индикаторды іске асыру пайызына байланысты рұқсат етілетін бағаны анықтау кестесі</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81" w:id="174"/>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74"/>
    <w:p>
      <w:pPr>
        <w:spacing w:after="0"/>
        <w:ind w:left="0"/>
        <w:jc w:val="both"/>
      </w:pPr>
      <w:bookmarkStart w:name="z182" w:id="175"/>
      <w:r>
        <w:rPr>
          <w:rFonts w:ascii="Times New Roman"/>
          <w:b w:val="false"/>
          <w:i w:val="false"/>
          <w:color w:val="000000"/>
          <w:sz w:val="28"/>
        </w:rPr>
        <w:t>
      Әдістемнің</w:t>
      </w:r>
    </w:p>
    <w:bookmarkEnd w:id="175"/>
    <w:p>
      <w:pPr>
        <w:spacing w:after="0"/>
        <w:ind w:left="0"/>
        <w:jc w:val="both"/>
      </w:pPr>
      <w:r>
        <w:rPr>
          <w:rFonts w:ascii="Times New Roman"/>
          <w:b w:val="false"/>
          <w:i w:val="false"/>
          <w:color w:val="000000"/>
          <w:sz w:val="28"/>
        </w:rPr>
        <w:t>4-қосымшасы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3" w:id="176"/>
    <w:p>
      <w:pPr>
        <w:spacing w:after="0"/>
        <w:ind w:left="0"/>
        <w:jc w:val="both"/>
      </w:pPr>
      <w:r>
        <w:rPr>
          <w:rFonts w:ascii="Times New Roman"/>
          <w:b w:val="false"/>
          <w:i w:val="false"/>
          <w:color w:val="000000"/>
          <w:sz w:val="28"/>
        </w:rPr>
        <w:t>
      Нысан</w:t>
      </w:r>
    </w:p>
    <w:bookmarkEnd w:id="176"/>
    <w:bookmarkStart w:name="z184" w:id="177"/>
    <w:p>
      <w:pPr>
        <w:spacing w:after="0"/>
        <w:ind w:left="0"/>
        <w:jc w:val="both"/>
      </w:pPr>
      <w:r>
        <w:rPr>
          <w:rFonts w:ascii="Times New Roman"/>
          <w:b w:val="false"/>
          <w:i w:val="false"/>
          <w:color w:val="000000"/>
          <w:sz w:val="28"/>
        </w:rPr>
        <w:t xml:space="preserve">
      </w:t>
      </w:r>
      <w:r>
        <w:rPr>
          <w:rFonts w:ascii="Times New Roman"/>
          <w:b/>
          <w:i w:val="false"/>
          <w:color w:val="000000"/>
          <w:sz w:val="28"/>
        </w:rPr>
        <w:t>Саралау әдісі бойынша бағалау парағы</w:t>
      </w:r>
    </w:p>
    <w:bookmarkEnd w:id="177"/>
    <w:bookmarkStart w:name="z185" w:id="178"/>
    <w:p>
      <w:pPr>
        <w:spacing w:after="0"/>
        <w:ind w:left="0"/>
        <w:jc w:val="both"/>
      </w:pPr>
      <w:r>
        <w:rPr>
          <w:rFonts w:ascii="Times New Roman"/>
          <w:b w:val="false"/>
          <w:i w:val="false"/>
          <w:color w:val="000000"/>
          <w:sz w:val="28"/>
        </w:rPr>
        <w:t>
      Бағаланатын қызметшінің Т. А.Ә. ____________________________</w:t>
      </w:r>
    </w:p>
    <w:bookmarkEnd w:id="178"/>
    <w:bookmarkStart w:name="z186" w:id="179"/>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w:t>
      </w:r>
    </w:p>
    <w:bookmarkEnd w:id="179"/>
    <w:bookmarkStart w:name="z187" w:id="180"/>
    <w:p>
      <w:pPr>
        <w:spacing w:after="0"/>
        <w:ind w:left="0"/>
        <w:jc w:val="both"/>
      </w:pPr>
      <w:r>
        <w:rPr>
          <w:rFonts w:ascii="Times New Roman"/>
          <w:b w:val="false"/>
          <w:i w:val="false"/>
          <w:color w:val="000000"/>
          <w:sz w:val="28"/>
        </w:rPr>
        <w:t>
      __________________________</w:t>
      </w:r>
    </w:p>
    <w:bookmarkEnd w:id="180"/>
    <w:bookmarkStart w:name="z188" w:id="18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81"/>
    <w:bookmarkStart w:name="z189" w:id="18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82"/>
    <w:bookmarkStart w:name="z190" w:id="18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 w:id="184"/>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84"/>
    <w:bookmarkStart w:name="z192" w:id="18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85"/>
    <w:bookmarkStart w:name="z193" w:id="186"/>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86"/>
    <w:bookmarkStart w:name="z194" w:id="187"/>
    <w:p>
      <w:pPr>
        <w:spacing w:after="0"/>
        <w:ind w:left="0"/>
        <w:jc w:val="both"/>
      </w:pPr>
      <w:r>
        <w:rPr>
          <w:rFonts w:ascii="Times New Roman"/>
          <w:b w:val="false"/>
          <w:i w:val="false"/>
          <w:color w:val="000000"/>
          <w:sz w:val="28"/>
        </w:rPr>
        <w:t>
      Қойылған бағаға негіздеме ___________________</w:t>
      </w:r>
    </w:p>
    <w:bookmarkEnd w:id="187"/>
    <w:p>
      <w:pPr>
        <w:spacing w:after="0"/>
        <w:ind w:left="0"/>
        <w:jc w:val="both"/>
      </w:pPr>
      <w:bookmarkStart w:name="z195" w:id="188"/>
      <w:r>
        <w:rPr>
          <w:rFonts w:ascii="Times New Roman"/>
          <w:b w:val="false"/>
          <w:i w:val="false"/>
          <w:color w:val="000000"/>
          <w:sz w:val="28"/>
        </w:rPr>
        <w:t>
      Әдістемнің</w:t>
      </w:r>
    </w:p>
    <w:bookmarkEnd w:id="188"/>
    <w:p>
      <w:pPr>
        <w:spacing w:after="0"/>
        <w:ind w:left="0"/>
        <w:jc w:val="both"/>
      </w:pPr>
      <w:r>
        <w:rPr>
          <w:rFonts w:ascii="Times New Roman"/>
          <w:b w:val="false"/>
          <w:i w:val="false"/>
          <w:color w:val="000000"/>
          <w:sz w:val="28"/>
        </w:rPr>
        <w:t>5-қосымшасы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6" w:id="189"/>
    <w:p>
      <w:pPr>
        <w:spacing w:after="0"/>
        <w:ind w:left="0"/>
        <w:jc w:val="both"/>
      </w:pPr>
      <w:r>
        <w:rPr>
          <w:rFonts w:ascii="Times New Roman"/>
          <w:b w:val="false"/>
          <w:i w:val="false"/>
          <w:color w:val="000000"/>
          <w:sz w:val="28"/>
        </w:rPr>
        <w:t>
      Нысан</w:t>
      </w:r>
    </w:p>
    <w:bookmarkEnd w:id="189"/>
    <w:bookmarkStart w:name="z197" w:id="19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Құрылымдық бөлімшелер басшыларының 360 әдісімен бағалау парағы </w:t>
      </w:r>
    </w:p>
    <w:bookmarkEnd w:id="190"/>
    <w:bookmarkStart w:name="z198" w:id="191"/>
    <w:p>
      <w:pPr>
        <w:spacing w:after="0"/>
        <w:ind w:left="0"/>
        <w:jc w:val="both"/>
      </w:pPr>
      <w:r>
        <w:rPr>
          <w:rFonts w:ascii="Times New Roman"/>
          <w:b w:val="false"/>
          <w:i w:val="false"/>
          <w:color w:val="000000"/>
          <w:sz w:val="28"/>
        </w:rPr>
        <w:t>
      Құрылымдық бөлімше басшысының Т. А.Ә___________________</w:t>
      </w:r>
    </w:p>
    <w:bookmarkEnd w:id="191"/>
    <w:bookmarkStart w:name="z199" w:id="192"/>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92"/>
    <w:bookmarkStart w:name="z200" w:id="19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93"/>
    <w:bookmarkStart w:name="z201" w:id="19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94"/>
    <w:bookmarkStart w:name="z202" w:id="19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5"/>
    <w:bookmarkStart w:name="z203" w:id="19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6"/>
    <w:bookmarkStart w:name="z204" w:id="19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7"/>
    <w:bookmarkStart w:name="z205" w:id="19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 w:id="19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9"/>
    <w:bookmarkStart w:name="z207" w:id="200"/>
    <w:p>
      <w:pPr>
        <w:spacing w:after="0"/>
        <w:ind w:left="0"/>
        <w:jc w:val="both"/>
      </w:pPr>
      <w:r>
        <w:rPr>
          <w:rFonts w:ascii="Times New Roman"/>
          <w:b w:val="false"/>
          <w:i w:val="false"/>
          <w:color w:val="000000"/>
          <w:sz w:val="28"/>
        </w:rPr>
        <w:t>
      құзырет көрінбейді;</w:t>
      </w:r>
    </w:p>
    <w:bookmarkEnd w:id="200"/>
    <w:bookmarkStart w:name="z208" w:id="201"/>
    <w:p>
      <w:pPr>
        <w:spacing w:after="0"/>
        <w:ind w:left="0"/>
        <w:jc w:val="both"/>
      </w:pPr>
      <w:r>
        <w:rPr>
          <w:rFonts w:ascii="Times New Roman"/>
          <w:b w:val="false"/>
          <w:i w:val="false"/>
          <w:color w:val="000000"/>
          <w:sz w:val="28"/>
        </w:rPr>
        <w:t>
      құзырет сирек көрінеді;</w:t>
      </w:r>
    </w:p>
    <w:bookmarkEnd w:id="201"/>
    <w:bookmarkStart w:name="z209" w:id="202"/>
    <w:p>
      <w:pPr>
        <w:spacing w:after="0"/>
        <w:ind w:left="0"/>
        <w:jc w:val="both"/>
      </w:pPr>
      <w:r>
        <w:rPr>
          <w:rFonts w:ascii="Times New Roman"/>
          <w:b w:val="false"/>
          <w:i w:val="false"/>
          <w:color w:val="000000"/>
          <w:sz w:val="28"/>
        </w:rPr>
        <w:t>
      құзырет жағдайлардың жартысында көрінеді;</w:t>
      </w:r>
    </w:p>
    <w:bookmarkEnd w:id="202"/>
    <w:bookmarkStart w:name="z210" w:id="203"/>
    <w:p>
      <w:pPr>
        <w:spacing w:after="0"/>
        <w:ind w:left="0"/>
        <w:jc w:val="both"/>
      </w:pPr>
      <w:r>
        <w:rPr>
          <w:rFonts w:ascii="Times New Roman"/>
          <w:b w:val="false"/>
          <w:i w:val="false"/>
          <w:color w:val="000000"/>
          <w:sz w:val="28"/>
        </w:rPr>
        <w:t>
      құзырет көп жағдайда көрінеді;</w:t>
      </w:r>
    </w:p>
    <w:bookmarkEnd w:id="203"/>
    <w:bookmarkStart w:name="z211" w:id="204"/>
    <w:p>
      <w:pPr>
        <w:spacing w:after="0"/>
        <w:ind w:left="0"/>
        <w:jc w:val="both"/>
      </w:pPr>
      <w:r>
        <w:rPr>
          <w:rFonts w:ascii="Times New Roman"/>
          <w:b w:val="false"/>
          <w:i w:val="false"/>
          <w:color w:val="000000"/>
          <w:sz w:val="28"/>
        </w:rPr>
        <w:t>
      құзырет әрқашан көрінеді.</w:t>
      </w:r>
    </w:p>
    <w:bookmarkEnd w:id="204"/>
    <w:bookmarkStart w:name="z212" w:id="20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5"/>
    <w:bookmarkStart w:name="z213" w:id="206"/>
    <w:p>
      <w:pPr>
        <w:spacing w:after="0"/>
        <w:ind w:left="0"/>
        <w:jc w:val="both"/>
      </w:pPr>
      <w:r>
        <w:rPr>
          <w:rFonts w:ascii="Times New Roman"/>
          <w:b w:val="false"/>
          <w:i w:val="false"/>
          <w:color w:val="000000"/>
          <w:sz w:val="28"/>
        </w:rPr>
        <w:t>
      Әдістемнің</w:t>
      </w:r>
    </w:p>
    <w:bookmarkEnd w:id="206"/>
    <w:bookmarkStart w:name="z214" w:id="207"/>
    <w:p>
      <w:pPr>
        <w:spacing w:after="0"/>
        <w:ind w:left="0"/>
        <w:jc w:val="both"/>
      </w:pPr>
      <w:r>
        <w:rPr>
          <w:rFonts w:ascii="Times New Roman"/>
          <w:b w:val="false"/>
          <w:i w:val="false"/>
          <w:color w:val="000000"/>
          <w:sz w:val="28"/>
        </w:rPr>
        <w:t>
      6-қосымшасы</w:t>
      </w:r>
    </w:p>
    <w:bookmarkEnd w:id="2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5" w:id="208"/>
    <w:p>
      <w:pPr>
        <w:spacing w:after="0"/>
        <w:ind w:left="0"/>
        <w:jc w:val="both"/>
      </w:pPr>
      <w:r>
        <w:rPr>
          <w:rFonts w:ascii="Times New Roman"/>
          <w:b w:val="false"/>
          <w:i w:val="false"/>
          <w:color w:val="000000"/>
          <w:sz w:val="28"/>
        </w:rPr>
        <w:t>
      Нысан</w:t>
      </w:r>
    </w:p>
    <w:bookmarkEnd w:id="208"/>
    <w:bookmarkStart w:name="z216" w:id="209"/>
    <w:p>
      <w:pPr>
        <w:spacing w:after="0"/>
        <w:ind w:left="0"/>
        <w:jc w:val="both"/>
      </w:pPr>
      <w:r>
        <w:rPr>
          <w:rFonts w:ascii="Times New Roman"/>
          <w:b w:val="false"/>
          <w:i w:val="false"/>
          <w:color w:val="000000"/>
          <w:sz w:val="28"/>
        </w:rPr>
        <w:t xml:space="preserve">
      </w:t>
      </w:r>
      <w:r>
        <w:rPr>
          <w:rFonts w:ascii="Times New Roman"/>
          <w:b/>
          <w:i w:val="false"/>
          <w:color w:val="000000"/>
          <w:sz w:val="28"/>
        </w:rPr>
        <w:t>"Б" корпусы қызметшілерін 360 әдісімен бағалау парағы</w:t>
      </w:r>
    </w:p>
    <w:bookmarkEnd w:id="209"/>
    <w:bookmarkStart w:name="z217" w:id="210"/>
    <w:p>
      <w:pPr>
        <w:spacing w:after="0"/>
        <w:ind w:left="0"/>
        <w:jc w:val="both"/>
      </w:pPr>
      <w:r>
        <w:rPr>
          <w:rFonts w:ascii="Times New Roman"/>
          <w:b w:val="false"/>
          <w:i w:val="false"/>
          <w:color w:val="000000"/>
          <w:sz w:val="28"/>
        </w:rPr>
        <w:t>
      Бағаланатын қызметкердің Т.А.Ә ______________________________</w:t>
      </w:r>
    </w:p>
    <w:bookmarkEnd w:id="210"/>
    <w:bookmarkStart w:name="z218" w:id="211"/>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211"/>
    <w:bookmarkStart w:name="z219" w:id="21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12"/>
    <w:bookmarkStart w:name="z220" w:id="21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13"/>
    <w:bookmarkStart w:name="z221" w:id="21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14"/>
    <w:bookmarkStart w:name="z222" w:id="21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15"/>
    <w:bookmarkStart w:name="z223" w:id="21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16"/>
    <w:bookmarkStart w:name="z224" w:id="21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21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18"/>
    <w:bookmarkStart w:name="z226" w:id="219"/>
    <w:p>
      <w:pPr>
        <w:spacing w:after="0"/>
        <w:ind w:left="0"/>
        <w:jc w:val="both"/>
      </w:pPr>
      <w:r>
        <w:rPr>
          <w:rFonts w:ascii="Times New Roman"/>
          <w:b w:val="false"/>
          <w:i w:val="false"/>
          <w:color w:val="000000"/>
          <w:sz w:val="28"/>
        </w:rPr>
        <w:t>
      құзырет көрінбейді;</w:t>
      </w:r>
    </w:p>
    <w:bookmarkEnd w:id="219"/>
    <w:bookmarkStart w:name="z227" w:id="220"/>
    <w:p>
      <w:pPr>
        <w:spacing w:after="0"/>
        <w:ind w:left="0"/>
        <w:jc w:val="both"/>
      </w:pPr>
      <w:r>
        <w:rPr>
          <w:rFonts w:ascii="Times New Roman"/>
          <w:b w:val="false"/>
          <w:i w:val="false"/>
          <w:color w:val="000000"/>
          <w:sz w:val="28"/>
        </w:rPr>
        <w:t>
      құзырет сирек көрінеді;</w:t>
      </w:r>
    </w:p>
    <w:bookmarkEnd w:id="220"/>
    <w:bookmarkStart w:name="z228" w:id="221"/>
    <w:p>
      <w:pPr>
        <w:spacing w:after="0"/>
        <w:ind w:left="0"/>
        <w:jc w:val="both"/>
      </w:pPr>
      <w:r>
        <w:rPr>
          <w:rFonts w:ascii="Times New Roman"/>
          <w:b w:val="false"/>
          <w:i w:val="false"/>
          <w:color w:val="000000"/>
          <w:sz w:val="28"/>
        </w:rPr>
        <w:t>
      құзырет жағдайлардың жартысында көрінеді;</w:t>
      </w:r>
    </w:p>
    <w:bookmarkEnd w:id="221"/>
    <w:bookmarkStart w:name="z229" w:id="222"/>
    <w:p>
      <w:pPr>
        <w:spacing w:after="0"/>
        <w:ind w:left="0"/>
        <w:jc w:val="both"/>
      </w:pPr>
      <w:r>
        <w:rPr>
          <w:rFonts w:ascii="Times New Roman"/>
          <w:b w:val="false"/>
          <w:i w:val="false"/>
          <w:color w:val="000000"/>
          <w:sz w:val="28"/>
        </w:rPr>
        <w:t>
      құзырет көп жағдайда көрінеді;</w:t>
      </w:r>
    </w:p>
    <w:bookmarkEnd w:id="222"/>
    <w:bookmarkStart w:name="z230" w:id="223"/>
    <w:p>
      <w:pPr>
        <w:spacing w:after="0"/>
        <w:ind w:left="0"/>
        <w:jc w:val="both"/>
      </w:pPr>
      <w:r>
        <w:rPr>
          <w:rFonts w:ascii="Times New Roman"/>
          <w:b w:val="false"/>
          <w:i w:val="false"/>
          <w:color w:val="000000"/>
          <w:sz w:val="28"/>
        </w:rPr>
        <w:t>
      құзырет әрқашан көрінеді.</w:t>
      </w:r>
    </w:p>
    <w:bookmarkEnd w:id="223"/>
    <w:bookmarkStart w:name="z231" w:id="22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24"/>
    <w:p>
      <w:pPr>
        <w:spacing w:after="0"/>
        <w:ind w:left="0"/>
        <w:jc w:val="both"/>
      </w:pPr>
      <w:bookmarkStart w:name="z232" w:id="225"/>
      <w:r>
        <w:rPr>
          <w:rFonts w:ascii="Times New Roman"/>
          <w:b w:val="false"/>
          <w:i w:val="false"/>
          <w:color w:val="000000"/>
          <w:sz w:val="28"/>
        </w:rPr>
        <w:t>
      Әдістемнің</w:t>
      </w:r>
    </w:p>
    <w:bookmarkEnd w:id="225"/>
    <w:p>
      <w:pPr>
        <w:spacing w:after="0"/>
        <w:ind w:left="0"/>
        <w:jc w:val="both"/>
      </w:pPr>
      <w:r>
        <w:rPr>
          <w:rFonts w:ascii="Times New Roman"/>
          <w:b w:val="false"/>
          <w:i w:val="false"/>
          <w:color w:val="000000"/>
          <w:sz w:val="28"/>
        </w:rPr>
        <w:t>7-қосымшасы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3" w:id="226"/>
    <w:p>
      <w:pPr>
        <w:spacing w:after="0"/>
        <w:ind w:left="0"/>
        <w:jc w:val="both"/>
      </w:pPr>
      <w:r>
        <w:rPr>
          <w:rFonts w:ascii="Times New Roman"/>
          <w:b w:val="false"/>
          <w:i w:val="false"/>
          <w:color w:val="000000"/>
          <w:sz w:val="28"/>
        </w:rPr>
        <w:t>
      Нысан</w:t>
      </w:r>
    </w:p>
    <w:bookmarkEnd w:id="226"/>
    <w:bookmarkStart w:name="z234" w:id="227"/>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әдісімен бағалау нәтижесі (құрылымдық бөлімшелердің басшылары үшін)</w:t>
      </w:r>
    </w:p>
    <w:bookmarkEnd w:id="227"/>
    <w:bookmarkStart w:name="z235" w:id="228"/>
    <w:p>
      <w:pPr>
        <w:spacing w:after="0"/>
        <w:ind w:left="0"/>
        <w:jc w:val="both"/>
      </w:pPr>
      <w:r>
        <w:rPr>
          <w:rFonts w:ascii="Times New Roman"/>
          <w:b w:val="false"/>
          <w:i w:val="false"/>
          <w:color w:val="000000"/>
          <w:sz w:val="28"/>
        </w:rPr>
        <w:t>
      Құрылымдық бөлімше басшысының Т. А.Ә. _________________</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6" w:id="229"/>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29"/>
    <w:bookmarkStart w:name="z237" w:id="230"/>
    <w:p>
      <w:pPr>
        <w:spacing w:after="0"/>
        <w:ind w:left="0"/>
        <w:jc w:val="both"/>
      </w:pPr>
      <w:r>
        <w:rPr>
          <w:rFonts w:ascii="Times New Roman"/>
          <w:b w:val="false"/>
          <w:i w:val="false"/>
          <w:color w:val="000000"/>
          <w:sz w:val="28"/>
        </w:rPr>
        <w:t>
      Бағалау нәтижесі: _______________________________</w:t>
      </w:r>
    </w:p>
    <w:bookmarkEnd w:id="230"/>
    <w:p>
      <w:pPr>
        <w:spacing w:after="0"/>
        <w:ind w:left="0"/>
        <w:jc w:val="both"/>
      </w:pPr>
      <w:bookmarkStart w:name="z238" w:id="231"/>
      <w:r>
        <w:rPr>
          <w:rFonts w:ascii="Times New Roman"/>
          <w:b w:val="false"/>
          <w:i w:val="false"/>
          <w:color w:val="000000"/>
          <w:sz w:val="28"/>
        </w:rPr>
        <w:t>
      Әдістемнің</w:t>
      </w:r>
    </w:p>
    <w:bookmarkEnd w:id="231"/>
    <w:p>
      <w:pPr>
        <w:spacing w:after="0"/>
        <w:ind w:left="0"/>
        <w:jc w:val="both"/>
      </w:pPr>
      <w:r>
        <w:rPr>
          <w:rFonts w:ascii="Times New Roman"/>
          <w:b w:val="false"/>
          <w:i w:val="false"/>
          <w:color w:val="000000"/>
          <w:sz w:val="28"/>
        </w:rPr>
        <w:t>8-қосымшасы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9" w:id="232"/>
    <w:p>
      <w:pPr>
        <w:spacing w:after="0"/>
        <w:ind w:left="0"/>
        <w:jc w:val="both"/>
      </w:pPr>
      <w:r>
        <w:rPr>
          <w:rFonts w:ascii="Times New Roman"/>
          <w:b w:val="false"/>
          <w:i w:val="false"/>
          <w:color w:val="000000"/>
          <w:sz w:val="28"/>
        </w:rPr>
        <w:t>
      Нысан</w:t>
      </w:r>
    </w:p>
    <w:bookmarkEnd w:id="232"/>
    <w:bookmarkStart w:name="z240" w:id="233"/>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градус әдісімен бағалау нәтижелері ("Б" корпусының қызметшілері үшін)</w:t>
      </w:r>
    </w:p>
    <w:bookmarkEnd w:id="233"/>
    <w:bookmarkStart w:name="z241" w:id="234"/>
    <w:p>
      <w:pPr>
        <w:spacing w:after="0"/>
        <w:ind w:left="0"/>
        <w:jc w:val="both"/>
      </w:pPr>
      <w:r>
        <w:rPr>
          <w:rFonts w:ascii="Times New Roman"/>
          <w:b w:val="false"/>
          <w:i w:val="false"/>
          <w:color w:val="000000"/>
          <w:sz w:val="28"/>
        </w:rPr>
        <w:t>
      Бағаланатын қызметшінің Т. А.Ә.__________________________</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42" w:id="23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35"/>
    <w:bookmarkStart w:name="z243" w:id="236"/>
    <w:p>
      <w:pPr>
        <w:spacing w:after="0"/>
        <w:ind w:left="0"/>
        <w:jc w:val="both"/>
      </w:pPr>
      <w:r>
        <w:rPr>
          <w:rFonts w:ascii="Times New Roman"/>
          <w:b w:val="false"/>
          <w:i w:val="false"/>
          <w:color w:val="000000"/>
          <w:sz w:val="28"/>
        </w:rPr>
        <w:t>
      Бағалау нәтижесі: ______________________________</w:t>
      </w:r>
    </w:p>
    <w:bookmarkEnd w:id="2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