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eebe5" w14:textId="cceeb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"Семей қаласының 2022-2024 жылдарға арналған бюджеті туралы" Семей қаласы мәслихатының 2021 жылғы 24 желтоқсандағы № 20/129-VІI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Семей қаласы мәслихатының 2022 жылғы 24 қарашадағы № 36/249-VII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Семей қаласының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"Семей қаласының 2022-2024 жылдарға арналған бюджеті туралы" Семей қаласы мәслихатының 2021 жылғы 24 желтоқсандағы № 20/129-VIІ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26223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"2022-2024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57 133 117,3 мың теңге: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32 794 771,0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400 125,5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7 555 491,8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16 382 729,0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60 914 316,2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500 118,7 мың теңге: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712 789,7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212 671,0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-4 281 317,6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4 281 317,6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7 330 616,0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6 431 352,0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3 382 053,6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36/249-VII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20/129-VІI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қаласының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57 133 117,3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32 794 771,0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19 063 307,0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5 302 539,0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13 760 768,0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9 945 758,0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9 945 758,0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3 126 262,0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1 949 654,0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1 006 867,0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558 124,0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400 125,5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тұлғаларға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315 089,7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315 089,7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7 555 491,8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7 105 491,8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7 105 491,8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16 382 729,0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16 382 724,8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16 382 724,8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60 914 316,2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1 706 126,5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850 555,7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796 719,7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792 119,7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839 275,5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560 190,7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376 279,7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279 084,8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267 234,1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174 789,6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128 363,3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128 363,3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128 363,3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117 883,1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117 883,1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117 883,1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117 883,1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6 112 632,9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1 468 366,8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1 468 366,8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1 468 366,8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3 895 861,1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222 282,5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222 282,5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3 673 578,6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1 028 848,1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529 071,0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183 991,8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391 104,8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593 418,1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146 458,8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728 832,0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21 762 012,3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13 379 311,0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12 994 330,4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10 951 724,9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1 447 405,5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218 304,7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218 304,7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166 675,9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4 920 332,4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275 600,8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255 400,8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4 644 731,6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1 287 852,7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1 852 417,1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1 260 295,8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3 462 368,9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3 462 368,9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1 361 205,0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201 430,7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1 895 992,0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1 553 465,8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503 894,7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154 294,7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284 721,3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265 979,3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253 706,3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120 749,3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417 353,7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417 253,7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417 253,7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417 253,7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285 050,8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185 444,1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318 865,4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318 865,4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138 442,9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138 442,9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107 864,5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9 235 747,9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6 027 997,2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6 027 997,2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154 900,6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2 580 807,9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3 292 288,7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3 207 750,7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3 207 750,7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145 829,7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3 061 921,0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1 522 979,2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327 311,3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246 896,8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246 896,8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1 195 667,9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957 214,7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910 728,8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238 453,2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238 453,2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1 061 106,7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1 061 106,7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1 061 106,7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1 061 106,7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16 646 302,3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16 646 302,3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16 646 302,3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15 600 698,0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364 294,8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712 789,7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заемдарын беру үшін "Қазақстанның тұрғын үй құрылыс жинақ банкі" АҚ-на несие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-4 281 317,6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4 281 317,6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7 330 616,0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6 431 352,0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3 382 053,6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