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b6b9" w14:textId="bbeb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2023-2025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2022 жылғы 20 желтоқсандағы № 37/260-VII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2023-2025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87 496 659,6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45 949 020,6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383 052,3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8 588 504,0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32 576 082,7мың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89 505 043,2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-373 089,0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5 175,0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378 264,0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-1 635 294,6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-1 635 294,6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5 748 291,0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8 520 332,2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4 407 335,8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Семей қаласы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15/87-VIII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(облыстық маңызы бар қаланың) жергілікті атқарушы органның резерві - 845 228,0 мың теңге сомасында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облысы мәслихатының "2023-2025 жылдарға арналған облыстық бюджет туралы" 2022 жылғы 14 желтоқсандағы № 11/66-VІI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2023 жылғы 28 шілдедегі № 5/34 – VIII шешіміне сәйкес әлеуметтік салық – 95,8 пайыз, төлем көзінен салық салынатын табыстардан алынатын жеке табыс салығы - 97 пайыз бойынша қала бюджетіне кірістерді бөлу нормативтері атқарылуға алынсын.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Абай облысы Семей қаласы мәслихатының 02.08.2023 </w:t>
      </w:r>
      <w:r>
        <w:rPr>
          <w:rFonts w:ascii="Times New Roman"/>
          <w:b w:val="false"/>
          <w:i w:val="false"/>
          <w:color w:val="000000"/>
          <w:sz w:val="28"/>
        </w:rPr>
        <w:t>№ 7/48-VIII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Қала бюджетінде азаматтардың жекелеген санаттарына әлеуметтік көмек ескерілсін.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Қалалық бюджетте ауылдық округтерге берілетін субвенция 622 528,0 мың теңге сомасында ескерілсін,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"Абралы ауылдық округі әкімінің аппараты" мемлекеттік мекемесі – 49 386,0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"Айнабұлақ ауылдық округі әкімінің аппараты" мемлекеттік мекемесі – 33 277,0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"Алғабас ауылдық округі әкімінің аппараты" мемлекеттік мекемесі – 29 414,0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"Ақбұлақ ауылдық округі әкімінің аппараты" мемлекеттік мекемесі – 39 033,0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"Достық ауылдық округі әкімінің аппараты" мемлекеттік мекемесі – 51 636,0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"Жиенәлі ауылдық округі әкімінің аппараты" мемлекеттік мекемесі – 38 119,0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"Ертіс ауылдық округі әкімінің аппараты" мемлекеттік мекемесі – 42 396,0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"Қараөлең ауылдық округі әкімінің аппараты" мемлекеттік мекемесі – 63 672,0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"Көкентау ауылдық округі әкімінің аппараты" мемлекеттік мекемесі – 51 456,0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"Новобаженово ауылдық округі әкімінің аппараты" мемлекеттік мекемесі – 64 980,0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"Озерки ауылдық округі әкімінің аппараты" мемлекеттік мекемесі – 44 610,0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"Приречный ауылдық округі әкімінің аппараты" мемлекеттік мекемесі – 46 693,0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"Шаған кенті әкімінің аппараты" мемлекеттік мекемесі – 31 067,0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"Шульбинск кенті әкімінің аппараты" мемлекеттік мекемесі – 36 789,0 мың теңге;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 жылға арналған бюджетте ауыл шаруашылық мақсатындағы жер участкілерін сатудан түсетін түсімдер көлемі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39/274-VII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Семей қаласы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15/87-VIII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87 496 659,6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45 949 020,6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26 141 497,3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6 445 079,0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19 696 418,3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13 075 119,0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13 075 119,0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3 344 211,9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1 170 459,9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2 028 138,4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1 783 179,0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383 052,3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заңды тұлғалардағы қатысу үлестеріне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8 204 339,0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8 204 339,0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32 576 082,7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32 576 069,3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32 576 069,3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89 505 043,2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2 164 667,9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1 293 427,3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1 021 409,4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854 174,1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854 174,1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378 447,2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7 070 529,3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4 193 106,5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 ауылдық жерлерде денсаулық сақтау, білім беру, әлеуметтік қамсыздандыру, мәдениет, спорт және ветеринария мамандарына отын сатып алуға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тәрбиеленетін және оқитын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көрсетудің аумақтық орталықтары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ету, сондай-ақ мүгедектігі бар адамды оңалтудың жеке бағдарламасына сәйкес санаторий-курорттық емдеу, жестау тілі маманы, жеке көмекшілер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1 741 361,8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1 741 361,8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есепке жатқызу, төлеу және жеткізу жөніндегі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Зорлық-зомбылық немесе зорлық-зомбылық қаупі салдарынан қиын жағдайға тап болған Тәуекел тобындағы адамдарға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 адамдардың құқықтарын қамтамасыз ету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40 075 366,3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22 704 405,9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17 822 733,0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16 881 295,2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4 524 146,1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шығару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1 409 686,7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2 142 396,1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үшін "Отбасы банк" тұрғын үй құрылыс жинақ банкі" АҚ-ға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9 302 070,6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1 408 702,5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1 408 702,5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7 893 368,1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2 148 220,9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4 940 383,3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8 068 889,8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8 068 889,8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5 074 300,3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1 703 492,9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640 276,9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278 455,3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311 530,3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299 573,4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271 207,8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449 731,8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13 842 494,0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7 978 682,2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7 978 682,2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2 866 265,2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4 132 417,0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5 863 811,8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5 863 811,8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5 710 478,5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20 935 525,8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20 935 525,8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20 935 525,8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19 782 427,0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-1 635 294,6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1 635 294,6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8 520 332,2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4 407 335,8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37/260-VII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79 700 744,0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40 037 305,0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23 866 030,0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5 855 050,0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18 010 980,0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11 711 021,0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11 711 021,0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3 711 546,0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2 072 107,0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өзге де 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тұлғаларға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9 328 173,0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8 836 773,0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8 836 773,0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30 001 169,0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30 001 169,0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30 001 169,0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72 788 029,0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28 153 467,0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27 997 033,0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26 969 558,0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4 348 691,0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4 348 691,0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3 788 691,0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22 709 709,0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22 709 709,0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22 709 709,0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22 087 181,0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-751 790,0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-7 664 505,0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7 664 505,0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37/260-VII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92 265 942,0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40 307 099,0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23 955 353,0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5 855 150,0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18 100 203,0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11 713 081,0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11 713 081,0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3 860 007,0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2 154 991,0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өзге де 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тұлғаларға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9 190 244,0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9 190 244,0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306 633,6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41 939 948,0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41 939 948,0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41 939 948,0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92 924 952,0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49 504 300,0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42 482 856,0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42 321 900,0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41 475 233,0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5 922 601,0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5 922 601,0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8 837 734,0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6 662 167,0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6 662 167,0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5 878 167,0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24 965 802,0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24 965 802,0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24 965 802,0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-1 127 685,0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37/260-VII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бюджетке ауыл шаруашылық мақсатындағы жер учаскелерін сатудан түсетін түсімдер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арналған бюджетке ауыл шаруашылық мақсатындағы жер учаскелерін сатудан түсетін түсімдер көлемі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