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7773" w14:textId="dbf7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2022 жылғы 28 желтоқсандағы № 26/162-VII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 сәйкес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қаласының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2 666 068,8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1 760 909,0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21 121,0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861 375,8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2 979 355,1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- 18 890,0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18 890,0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- 294 396,3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294 396,3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18 890,0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313 286,3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Курчатов қалалық мәслихатының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24.10.2023 </w:t>
      </w:r>
      <w:r>
        <w:rPr>
          <w:rFonts w:ascii="Times New Roman"/>
          <w:b w:val="false"/>
          <w:i w:val="false"/>
          <w:color w:val="000000"/>
          <w:sz w:val="28"/>
        </w:rPr>
        <w:t>№ 11/67-VIII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"Қала бюджетіне Абай облысы мәслихатының 2022 жылғы 14 желтоқсандағы №11/66-VII "2023-2025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жеке табыс салығы бойынша кірістерді бөлу нормативі 2023 жылға 100 пайыз мөлшерінде орындауға қабылдансын.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облыстық бюджет туралы" 2022 жылғы 14 желтоқсандағы № 11/66-VII Абай облыстық мәслихатының шешіміне өзгерістер енгізу туралы" Абай облыстық мәслихатының 2023 жылғы 4 қазандағы № 8/53-VII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ірі кәсіпкерлік субъектілері мен мұнай секторы ұйымдарынан түсетін түсімдерді қоспағанда заңды тұлғалардан түсетін корпоративтік табыс салығы бойынша қала бюджетіне кірістерді бөлу нормативтері 2023 жылға орындауға қабылданды – 50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Абай облысы Курчатов қалалық мәслихатының 24.10.2023 </w:t>
      </w:r>
      <w:r>
        <w:rPr>
          <w:rFonts w:ascii="Times New Roman"/>
          <w:b w:val="false"/>
          <w:i w:val="false"/>
          <w:color w:val="000000"/>
          <w:sz w:val="28"/>
        </w:rPr>
        <w:t>№ 11/67-VIII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Қаланың жергілікті атқарушы органының 2023 жылға арналған резерві 36 472,0 мың теңге сомасында бекітілсін.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қалалық бюджетте облыстық бюджеттен берілетін ағымдағы нысаналы трансферттер 318 863,8 мың теңге сомасында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Абай облысы Курчатов қалалық мәслихатының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24.10.2023 </w:t>
      </w:r>
      <w:r>
        <w:rPr>
          <w:rFonts w:ascii="Times New Roman"/>
          <w:b w:val="false"/>
          <w:i w:val="false"/>
          <w:color w:val="000000"/>
          <w:sz w:val="28"/>
        </w:rPr>
        <w:t>№ 11/67-VIII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қалалық бюджетте облыстық бюджеттен дамуға арналған нысаналы трансферттер 20 000,0 мың теңге сомасында қарастырылсын.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Абай облысы Курчатов қалалық мәслихатының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28.09.2023 </w:t>
      </w:r>
      <w:r>
        <w:rPr>
          <w:rFonts w:ascii="Times New Roman"/>
          <w:b w:val="false"/>
          <w:i w:val="false"/>
          <w:color w:val="00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қалалық бюджетте республикалық бюджеттен берілетін ағымдағы нысаналы трансферттер 416 174,0 мың теңге сомасында қарастырылсын.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Абай облысы Курчатов қалалық мәслихатының 04.05.2023 </w:t>
      </w:r>
      <w:r>
        <w:rPr>
          <w:rFonts w:ascii="Times New Roman"/>
          <w:b w:val="false"/>
          <w:i w:val="false"/>
          <w:color w:val="000000"/>
          <w:sz w:val="28"/>
        </w:rPr>
        <w:t>№ 3/22-VIII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қалалық бюджетте республикалық бюджеттен дамуға арналған нысаналы трансферттер 106 338,0 мың теңге сомасында қарастырылсын.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Курчатов қалалық мәслихатының 28.09.2023 </w:t>
      </w:r>
      <w:r>
        <w:rPr>
          <w:rFonts w:ascii="Times New Roman"/>
          <w:b w:val="false"/>
          <w:i w:val="false"/>
          <w:color w:val="ff0000"/>
          <w:sz w:val="28"/>
        </w:rPr>
        <w:t>№ 10/55-VIII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24.10.2023 </w:t>
      </w:r>
      <w:r>
        <w:rPr>
          <w:rFonts w:ascii="Times New Roman"/>
          <w:b w:val="false"/>
          <w:i w:val="false"/>
          <w:color w:val="ff0000"/>
          <w:sz w:val="28"/>
        </w:rPr>
        <w:t>№ 11/67-VIII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2 666 068,8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2 979 355,1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