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2aaf25" w14:textId="f2aaf2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2022-2024 жылдарға арналған Ақсуат ауданы Ойшілік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Абай облысы Ақсуат аудандық мәслихатының 2022 жылғы 9 қарашадағы № 10/8-VII шешімі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Бюджет 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тармақшасына, Қазақстан Республикасы Президентінің 2022 жылғы 3 мамырдағы № 887 "Қазақстан Республикасының әкімшілік-аумақтық құрылысының кейбір мәселелері туралы" </w:t>
      </w:r>
      <w:r>
        <w:rPr>
          <w:rFonts w:ascii="Times New Roman"/>
          <w:b w:val="false"/>
          <w:i w:val="false"/>
          <w:color w:val="000000"/>
          <w:sz w:val="28"/>
        </w:rPr>
        <w:t>Жарлығына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Ақсуат ауданы мәслихаты ШЕШТІ: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2022-2024 жылдарға арналған Ақсуат ауданы Ойшілік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2022 жылға келесі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51 563,5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3 515,0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48 048,5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51 944,4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-380,9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380,9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қаражатының пайдаланатын қалдықтары – 380,9 мың теңге.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Абай облысы Ақсуат аудандық мәслихатының 12.12.2022 </w:t>
      </w:r>
      <w:r>
        <w:rPr>
          <w:rFonts w:ascii="Times New Roman"/>
          <w:b w:val="false"/>
          <w:i w:val="false"/>
          <w:color w:val="000000"/>
          <w:sz w:val="28"/>
        </w:rPr>
        <w:t>№ 12/8-VII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2022 жылға арналған Ақсуат ауданы Ойшілік ауылдық округ бюджетіне аудандық бюджеттен берілетін субвенция көлемі 27 653,0 мың теңге сомасында белгіленгені ескерілсін.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2022 жылға арналған Ақсуат ауданы Ойшілік ауылдық округ бюджетіне аудандық бюджеттен 19 407,7 мың теңге көлемінде нысаналы трансферттер көзделгені ескерілсін.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3-тармақ жаңа редакцияда - Абай облысы Ақсуат аудандық мәслихатының 12.12.2022 </w:t>
      </w:r>
      <w:r>
        <w:rPr>
          <w:rFonts w:ascii="Times New Roman"/>
          <w:b w:val="false"/>
          <w:i w:val="false"/>
          <w:color w:val="000000"/>
          <w:sz w:val="28"/>
        </w:rPr>
        <w:t>№ 12/8-VII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2022 жылға арналған Ақсуат ауданы Ойшілік ауылдық округ бюджетіне республикалық бюджеттен 1 522,0 мың теңге көлемінде нысаналы трансферттер көзделгені ескерілсін.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380,9 мың теңге бюджет қаражатының пайдаланатын қалдықтары осы шешімнің </w:t>
      </w:r>
      <w:r>
        <w:rPr>
          <w:rFonts w:ascii="Times New Roman"/>
          <w:b w:val="false"/>
          <w:i w:val="false"/>
          <w:color w:val="000000"/>
          <w:sz w:val="28"/>
        </w:rPr>
        <w:t>4-қосымшасына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бөлінсін.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Осы шешім 2022 жылғы 1 қаңтардан бастап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Ақсуат ауданы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Ильясов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Ақсуат ауданы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9 қарашадағы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10/8-VII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Ойшілік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Абай облысы Ақсуат аудандық мәслихатының 12.12.2022 </w:t>
      </w:r>
      <w:r>
        <w:rPr>
          <w:rFonts w:ascii="Times New Roman"/>
          <w:b w:val="false"/>
          <w:i w:val="false"/>
          <w:color w:val="ff0000"/>
          <w:sz w:val="28"/>
        </w:rPr>
        <w:t>№ 12/8-VII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КIРICТЕР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51 563,5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48 048,5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48 048,5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48 048,5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кіші топ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51 944,4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43 170,0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43 170,0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43 170,0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43 170,0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мекендердегі көшелерді жарықтандыру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7 363,5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7 363,5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7 363,5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7 363,5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берілетін трансферттер есебінен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-380,9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Ақсуат ауданы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9 қарашадағы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10/8-VII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Ойшілік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КIРICТЕР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35 555,0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30 763,0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30 763,0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30 763,0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кіші топ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35 555,0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34 942,0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34 942,0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34 942,0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34 942,0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Ақсуат ауданы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9 қарашадағы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10/8-VII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Ойшілік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КIРICТЕР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36 367,0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31 399,0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31 399,0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31 399,0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кіші топ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36 367,0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35 741,0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35 741,0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35 741,0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35 741,0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Ақсуат ауданы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9 қарашадағы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10/8-VII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қаражаты бос қалдықтарының пайдалануы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