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81e9" w14:textId="86f8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аудандық мәслихатының 2022 жылғы 9 қарашадағы № 10/2-VII "2022-2024 жылдарға арналған Ақсуат ауданы Ақсуат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аудандық мәслихатының 2022 жылғы 12 желтоқсандағы № 12/2-VII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Ақсуат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Ақсуат аудандық мәслихатының 2022 жылғы 9 қарашадағы № 10/2-VII "2022-2024 жылдарға арналған Ақсуат ауданы Ақсуат ауылдық округінің бюджеті туралы" (Нормативтік құқықтық актілерді мемлекеттік тіркеу тізілімінде № 174371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Ақсуат ауданы Ақсуат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241 060,3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19 905,0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1 859,0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219 216,3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242 983,2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-1 922,9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1 922,9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1 922,9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Ақсуат ауданы Ақсуат ауылдық округ бюджетіне аудандық бюджеттен 109 087,3 мың теңге көлемінде нысаналы трансферттер көзделгені ескерілсін.".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09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Ақсуат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241 060,3 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219 216,3 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219 216,3 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219 216,3 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242 983,2 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115 412,8 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115 412,8 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115 412,8 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114 490,4 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922,4 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35 851,0 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35 851,0 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35 851,0 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38 618,9 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38 618,9 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38 618,9 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38 618,9 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-1 922,9 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1 922,9 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