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255a6" w14:textId="51255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 Ақсуат аудандық мәслихатының 2022 жылғы 9 қарашадағы № 10/3-VII "2022-2024 жылдарға арналған Ақсуат ауданы Екпін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Ақсуат аудандық мәслихатының 2022 жылғы 12 желтоқсандағы № 12/3-VII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Абай облысы Ақсуат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облысы Ақсуат аудандық мәслихатының 2022 жылғы 9 қарашадағы № 10/3-VII "2022-2024 жылдарға арналған Ақсуат ауданы Екпін ауылдық округінің бюджеті туралы" (Нормативтік құқықтық актілерді мемлекеттік тіркеу тізілімінде № 174369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Ақсуат ауданы Екпін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36 812,2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5 245,0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620,0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30 947,2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38 876,4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-2 064,2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2 064,2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2 064,2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2022 жылға арналған Ақсуат ауданы Екпін ауылдық округ бюджетіне аудандық бюджеттен 4 045,3 мың теңге көлемінде нысаналы трансферттер көзделгені ескерілсін.".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Ақсуат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Ақсуат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12/3-VII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Ақсуат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09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10/3-VII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Екпін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36 812,2 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5 245,0 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4 495,0 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4 025,0 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30 947,2 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30 947,2 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30 947,2 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38 876,4 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36 149,0 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36 149,0 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36 149,0 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36 149,0 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1 693,3 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1 693,3 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1 693,3 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1 693,3 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-2 064,2 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2 064,2 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2 064,2 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2 064,2 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2 064,2 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