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8f33" w14:textId="8c38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Ақсуат аудандық мәслихатының 2022 жылғы 9 қарашадағы № 10/7-VII "2022-2024 жылдарға арналған Ақсуат ауданы Қызыл кесік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аудандық мәслихатының 2022 жылғы 12 желтоқсандағы № 12/7-VII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Ақсуат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Ақсуат аудандық мәслихатының 2022 жылғы 9 қарашадағы № 10/7-VII "2022-2024 жылдарға арналған Ақсуат ауданы Қызыл кесік ауылдық округінің бюджеті туралы" (Нормативтік құқықтық актілерді мемлекеттік тіркеу тізілімінде № 174352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Ақсуат ауданы Қызыл кесік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42 545,0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3 607,0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38 938,0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42 892,4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-347,4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347,4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347,4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Ақсуат ауданы Қызыл кесік ауылдық округ бюджетіне аудандық бюджеттен 3 122,0 мың теңге көлемінде нысаналы трансферттер көзделгені ескерілсін.".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12/7-VII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09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10/7-VII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 кесік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