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23a96" w14:textId="3823a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Ақсуат ауданының бюджеті туралы</w:t>
      </w:r>
    </w:p>
    <w:p>
      <w:pPr>
        <w:spacing w:after="0"/>
        <w:ind w:left="0"/>
        <w:jc w:val="both"/>
      </w:pPr>
      <w:r>
        <w:rPr>
          <w:rFonts w:ascii="Times New Roman"/>
          <w:b w:val="false"/>
          <w:i w:val="false"/>
          <w:color w:val="000000"/>
          <w:sz w:val="28"/>
        </w:rPr>
        <w:t>Абай облысы Ақсуат аудандық мәслихатының 2022 жылғы 26 желтоқсандағы № 13-2-VII шешімі.</w:t>
      </w:r>
    </w:p>
    <w:p>
      <w:pPr>
        <w:spacing w:after="0"/>
        <w:ind w:left="0"/>
        <w:jc w:val="both"/>
      </w:pPr>
      <w:bookmarkStart w:name="z5" w:id="0"/>
      <w:r>
        <w:rPr>
          <w:rFonts w:ascii="Times New Roman"/>
          <w:b w:val="false"/>
          <w:i w:val="false"/>
          <w:color w:val="000000"/>
          <w:sz w:val="28"/>
        </w:rPr>
        <w:t xml:space="preserve">
      Қазақстан Республикасының Бюджет кодексіне,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сәйкес, Ақсуат ауданы мәслихаты ШЕШТІ:</w:t>
      </w:r>
    </w:p>
    <w:bookmarkEnd w:id="0"/>
    <w:bookmarkStart w:name="z6" w:id="1"/>
    <w:p>
      <w:pPr>
        <w:spacing w:after="0"/>
        <w:ind w:left="0"/>
        <w:jc w:val="both"/>
      </w:pPr>
      <w:r>
        <w:rPr>
          <w:rFonts w:ascii="Times New Roman"/>
          <w:b w:val="false"/>
          <w:i w:val="false"/>
          <w:color w:val="000000"/>
          <w:sz w:val="28"/>
        </w:rPr>
        <w:t xml:space="preserve">
      1. 1. 2023-2025 жылдарға арналған аудандық бюджет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1"/>
    <w:p>
      <w:pPr>
        <w:spacing w:after="0"/>
        <w:ind w:left="0"/>
        <w:jc w:val="both"/>
      </w:pPr>
      <w:r>
        <w:rPr>
          <w:rFonts w:ascii="Times New Roman"/>
          <w:b w:val="false"/>
          <w:i w:val="false"/>
          <w:color w:val="000000"/>
          <w:sz w:val="28"/>
        </w:rPr>
        <w:t>
      1) кірістер – 6 372 596,5 мың теңге, соның ішінде:</w:t>
      </w:r>
    </w:p>
    <w:p>
      <w:pPr>
        <w:spacing w:after="0"/>
        <w:ind w:left="0"/>
        <w:jc w:val="both"/>
      </w:pPr>
      <w:r>
        <w:rPr>
          <w:rFonts w:ascii="Times New Roman"/>
          <w:b w:val="false"/>
          <w:i w:val="false"/>
          <w:color w:val="000000"/>
          <w:sz w:val="28"/>
        </w:rPr>
        <w:t>
      салықтық түсімдер – 2 212 552,5 мың теңге;</w:t>
      </w:r>
    </w:p>
    <w:p>
      <w:pPr>
        <w:spacing w:after="0"/>
        <w:ind w:left="0"/>
        <w:jc w:val="both"/>
      </w:pPr>
      <w:r>
        <w:rPr>
          <w:rFonts w:ascii="Times New Roman"/>
          <w:b w:val="false"/>
          <w:i w:val="false"/>
          <w:color w:val="000000"/>
          <w:sz w:val="28"/>
        </w:rPr>
        <w:t>
      салықтық емес түсімдер – 27 981,2 мың теңге;</w:t>
      </w:r>
    </w:p>
    <w:p>
      <w:pPr>
        <w:spacing w:after="0"/>
        <w:ind w:left="0"/>
        <w:jc w:val="both"/>
      </w:pPr>
      <w:r>
        <w:rPr>
          <w:rFonts w:ascii="Times New Roman"/>
          <w:b w:val="false"/>
          <w:i w:val="false"/>
          <w:color w:val="000000"/>
          <w:sz w:val="28"/>
        </w:rPr>
        <w:t>
      негізгі капиталды сатудан түсетін түсімдер – 157,0 мың теңге;</w:t>
      </w:r>
    </w:p>
    <w:p>
      <w:pPr>
        <w:spacing w:after="0"/>
        <w:ind w:left="0"/>
        <w:jc w:val="both"/>
      </w:pPr>
      <w:r>
        <w:rPr>
          <w:rFonts w:ascii="Times New Roman"/>
          <w:b w:val="false"/>
          <w:i w:val="false"/>
          <w:color w:val="000000"/>
          <w:sz w:val="28"/>
        </w:rPr>
        <w:t>
      Трансферттердің түсімдері – 4 131 905,8 мың теңге;</w:t>
      </w:r>
    </w:p>
    <w:p>
      <w:pPr>
        <w:spacing w:after="0"/>
        <w:ind w:left="0"/>
        <w:jc w:val="both"/>
      </w:pPr>
      <w:r>
        <w:rPr>
          <w:rFonts w:ascii="Times New Roman"/>
          <w:b w:val="false"/>
          <w:i w:val="false"/>
          <w:color w:val="000000"/>
          <w:sz w:val="28"/>
        </w:rPr>
        <w:t>
      2) шығындар – 6 983 396,4 мың теңге;</w:t>
      </w:r>
    </w:p>
    <w:p>
      <w:pPr>
        <w:spacing w:after="0"/>
        <w:ind w:left="0"/>
        <w:jc w:val="both"/>
      </w:pPr>
      <w:r>
        <w:rPr>
          <w:rFonts w:ascii="Times New Roman"/>
          <w:b w:val="false"/>
          <w:i w:val="false"/>
          <w:color w:val="000000"/>
          <w:sz w:val="28"/>
        </w:rPr>
        <w:t>
      3) таза бюджеттік кредит беру – 55 468,2 мың теңге, соның ішінде:</w:t>
      </w:r>
    </w:p>
    <w:p>
      <w:pPr>
        <w:spacing w:after="0"/>
        <w:ind w:left="0"/>
        <w:jc w:val="both"/>
      </w:pPr>
      <w:r>
        <w:rPr>
          <w:rFonts w:ascii="Times New Roman"/>
          <w:b w:val="false"/>
          <w:i w:val="false"/>
          <w:color w:val="000000"/>
          <w:sz w:val="28"/>
        </w:rPr>
        <w:t>
      бюджеттік кредиттер – 114 631,2 мың теңге;</w:t>
      </w:r>
    </w:p>
    <w:p>
      <w:pPr>
        <w:spacing w:after="0"/>
        <w:ind w:left="0"/>
        <w:jc w:val="both"/>
      </w:pPr>
      <w:r>
        <w:rPr>
          <w:rFonts w:ascii="Times New Roman"/>
          <w:b w:val="false"/>
          <w:i w:val="false"/>
          <w:color w:val="000000"/>
          <w:sz w:val="28"/>
        </w:rPr>
        <w:t>
      бюджеттік кредиттерді өтеу – 59 163,0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-666 268,1 мың теңге;</w:t>
      </w:r>
    </w:p>
    <w:p>
      <w:pPr>
        <w:spacing w:after="0"/>
        <w:ind w:left="0"/>
        <w:jc w:val="both"/>
      </w:pPr>
      <w:r>
        <w:rPr>
          <w:rFonts w:ascii="Times New Roman"/>
          <w:b w:val="false"/>
          <w:i w:val="false"/>
          <w:color w:val="000000"/>
          <w:sz w:val="28"/>
        </w:rPr>
        <w:t>
      6) бюджет тапшылығын (профицитін пайдалану) қаржыландыру– 666 268,1 мың теңге;</w:t>
      </w:r>
    </w:p>
    <w:p>
      <w:pPr>
        <w:spacing w:after="0"/>
        <w:ind w:left="0"/>
        <w:jc w:val="both"/>
      </w:pPr>
      <w:r>
        <w:rPr>
          <w:rFonts w:ascii="Times New Roman"/>
          <w:b w:val="false"/>
          <w:i w:val="false"/>
          <w:color w:val="000000"/>
          <w:sz w:val="28"/>
        </w:rPr>
        <w:t>
      қарыздар түсімдері – 103 500,0 мың теңге;</w:t>
      </w:r>
    </w:p>
    <w:p>
      <w:pPr>
        <w:spacing w:after="0"/>
        <w:ind w:left="0"/>
        <w:jc w:val="both"/>
      </w:pPr>
      <w:r>
        <w:rPr>
          <w:rFonts w:ascii="Times New Roman"/>
          <w:b w:val="false"/>
          <w:i w:val="false"/>
          <w:color w:val="000000"/>
          <w:sz w:val="28"/>
        </w:rPr>
        <w:t>
      қарыздарды өтеу – 59 163,0 мың теңге;</w:t>
      </w:r>
    </w:p>
    <w:p>
      <w:pPr>
        <w:spacing w:after="0"/>
        <w:ind w:left="0"/>
        <w:jc w:val="both"/>
      </w:pPr>
      <w:r>
        <w:rPr>
          <w:rFonts w:ascii="Times New Roman"/>
          <w:b w:val="false"/>
          <w:i w:val="false"/>
          <w:color w:val="000000"/>
          <w:sz w:val="28"/>
        </w:rPr>
        <w:t>
      бюджет қаражатының пайдаланатын қалдықтары – 621 931,1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Ақсуат ауданы мәслихатының 20.12.2023 </w:t>
      </w:r>
      <w:r>
        <w:rPr>
          <w:rFonts w:ascii="Times New Roman"/>
          <w:b w:val="false"/>
          <w:i w:val="false"/>
          <w:color w:val="000000"/>
          <w:sz w:val="28"/>
        </w:rPr>
        <w:t>№ 10/2-VIII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2023 жылға арналған аудандық бюджетте аудандық бюджеттен ауылдық округ бюджеттеріне берілетін субвенциялар көлемі 333 864,0 мың теңге сомасында көзделсін, соның ішінде:</w:t>
      </w:r>
    </w:p>
    <w:bookmarkEnd w:id="2"/>
    <w:p>
      <w:pPr>
        <w:spacing w:after="0"/>
        <w:ind w:left="0"/>
        <w:jc w:val="both"/>
      </w:pPr>
      <w:r>
        <w:rPr>
          <w:rFonts w:ascii="Times New Roman"/>
          <w:b w:val="false"/>
          <w:i w:val="false"/>
          <w:color w:val="000000"/>
          <w:sz w:val="28"/>
        </w:rPr>
        <w:t>
      Ақсуат ауылдық округіне 61 835,0 мың теңге;</w:t>
      </w:r>
    </w:p>
    <w:p>
      <w:pPr>
        <w:spacing w:after="0"/>
        <w:ind w:left="0"/>
        <w:jc w:val="both"/>
      </w:pPr>
      <w:r>
        <w:rPr>
          <w:rFonts w:ascii="Times New Roman"/>
          <w:b w:val="false"/>
          <w:i w:val="false"/>
          <w:color w:val="000000"/>
          <w:sz w:val="28"/>
        </w:rPr>
        <w:t>
      Көкжыра ауылдық округіне 45 438,0 мың теңге;</w:t>
      </w:r>
    </w:p>
    <w:p>
      <w:pPr>
        <w:spacing w:after="0"/>
        <w:ind w:left="0"/>
        <w:jc w:val="both"/>
      </w:pPr>
      <w:r>
        <w:rPr>
          <w:rFonts w:ascii="Times New Roman"/>
          <w:b w:val="false"/>
          <w:i w:val="false"/>
          <w:color w:val="000000"/>
          <w:sz w:val="28"/>
        </w:rPr>
        <w:t>
      Құмкөл ауылдық округіне 34 842,0 мың теңге;</w:t>
      </w:r>
    </w:p>
    <w:p>
      <w:pPr>
        <w:spacing w:after="0"/>
        <w:ind w:left="0"/>
        <w:jc w:val="both"/>
      </w:pPr>
      <w:r>
        <w:rPr>
          <w:rFonts w:ascii="Times New Roman"/>
          <w:b w:val="false"/>
          <w:i w:val="false"/>
          <w:color w:val="000000"/>
          <w:sz w:val="28"/>
        </w:rPr>
        <w:t>
      Қызыл кесік ауылдық округіне 38 432,0 мың теңге;</w:t>
      </w:r>
    </w:p>
    <w:p>
      <w:pPr>
        <w:spacing w:after="0"/>
        <w:ind w:left="0"/>
        <w:jc w:val="both"/>
      </w:pPr>
      <w:r>
        <w:rPr>
          <w:rFonts w:ascii="Times New Roman"/>
          <w:b w:val="false"/>
          <w:i w:val="false"/>
          <w:color w:val="000000"/>
          <w:sz w:val="28"/>
        </w:rPr>
        <w:t>
      Ойшілік ауылдық округіне 33 369,0 мың теңге;</w:t>
      </w:r>
    </w:p>
    <w:p>
      <w:pPr>
        <w:spacing w:after="0"/>
        <w:ind w:left="0"/>
        <w:jc w:val="both"/>
      </w:pPr>
      <w:r>
        <w:rPr>
          <w:rFonts w:ascii="Times New Roman"/>
          <w:b w:val="false"/>
          <w:i w:val="false"/>
          <w:color w:val="000000"/>
          <w:sz w:val="28"/>
        </w:rPr>
        <w:t>
      Екпін ауылдық округіне 27 802,0 мың теңге;</w:t>
      </w:r>
    </w:p>
    <w:p>
      <w:pPr>
        <w:spacing w:after="0"/>
        <w:ind w:left="0"/>
        <w:jc w:val="both"/>
      </w:pPr>
      <w:r>
        <w:rPr>
          <w:rFonts w:ascii="Times New Roman"/>
          <w:b w:val="false"/>
          <w:i w:val="false"/>
          <w:color w:val="000000"/>
          <w:sz w:val="28"/>
        </w:rPr>
        <w:t>
      Кіндікті ауылдық округіне 29 735,0 мың теңге;</w:t>
      </w:r>
    </w:p>
    <w:p>
      <w:pPr>
        <w:spacing w:after="0"/>
        <w:ind w:left="0"/>
        <w:jc w:val="both"/>
      </w:pPr>
      <w:r>
        <w:rPr>
          <w:rFonts w:ascii="Times New Roman"/>
          <w:b w:val="false"/>
          <w:i w:val="false"/>
          <w:color w:val="000000"/>
          <w:sz w:val="28"/>
        </w:rPr>
        <w:t>
      Сатпаев ауылдық округіне 26 566,0 мың теңге;</w:t>
      </w:r>
    </w:p>
    <w:p>
      <w:pPr>
        <w:spacing w:after="0"/>
        <w:ind w:left="0"/>
        <w:jc w:val="both"/>
      </w:pPr>
      <w:r>
        <w:rPr>
          <w:rFonts w:ascii="Times New Roman"/>
          <w:b w:val="false"/>
          <w:i w:val="false"/>
          <w:color w:val="000000"/>
          <w:sz w:val="28"/>
        </w:rPr>
        <w:t>
      Ырғызбай ауылдық округіне 35 845,0 мың теңге.</w:t>
      </w:r>
    </w:p>
    <w:bookmarkStart w:name="z8" w:id="3"/>
    <w:p>
      <w:pPr>
        <w:spacing w:after="0"/>
        <w:ind w:left="0"/>
        <w:jc w:val="both"/>
      </w:pPr>
      <w:r>
        <w:rPr>
          <w:rFonts w:ascii="Times New Roman"/>
          <w:b w:val="false"/>
          <w:i w:val="false"/>
          <w:color w:val="000000"/>
          <w:sz w:val="28"/>
        </w:rPr>
        <w:t xml:space="preserve">
      3. "2023-2025 жылдарға арналған облыстық бюджет туралы" Абай облысы мәслихатының 2022 жылғы 14 желтоқсандағы № 11/66-VII </w:t>
      </w:r>
      <w:r>
        <w:rPr>
          <w:rFonts w:ascii="Times New Roman"/>
          <w:b w:val="false"/>
          <w:i w:val="false"/>
          <w:color w:val="000000"/>
          <w:sz w:val="28"/>
        </w:rPr>
        <w:t>шешіміне</w:t>
      </w:r>
      <w:r>
        <w:rPr>
          <w:rFonts w:ascii="Times New Roman"/>
          <w:b w:val="false"/>
          <w:i w:val="false"/>
          <w:color w:val="000000"/>
          <w:sz w:val="28"/>
        </w:rPr>
        <w:t xml:space="preserve"> сәйкес аудан бюджетіне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2023 жылға 100 пайыз мөлшерінде орындауға алынсын.</w:t>
      </w:r>
    </w:p>
    <w:bookmarkEnd w:id="3"/>
    <w:bookmarkStart w:name="z9" w:id="4"/>
    <w:p>
      <w:pPr>
        <w:spacing w:after="0"/>
        <w:ind w:left="0"/>
        <w:jc w:val="both"/>
      </w:pPr>
      <w:r>
        <w:rPr>
          <w:rFonts w:ascii="Times New Roman"/>
          <w:b w:val="false"/>
          <w:i w:val="false"/>
          <w:color w:val="000000"/>
          <w:sz w:val="28"/>
        </w:rPr>
        <w:t>
      4. 2023 жылға арналған аудандық бюджетте облыстық бюджеттен берілетін субвенция көлемі 1 002 590,0 мың теңге сомасында белгіленгені ескерілсін.</w:t>
      </w:r>
    </w:p>
    <w:bookmarkEnd w:id="4"/>
    <w:bookmarkStart w:name="z10" w:id="5"/>
    <w:p>
      <w:pPr>
        <w:spacing w:after="0"/>
        <w:ind w:left="0"/>
        <w:jc w:val="both"/>
      </w:pPr>
      <w:r>
        <w:rPr>
          <w:rFonts w:ascii="Times New Roman"/>
          <w:b w:val="false"/>
          <w:i w:val="false"/>
          <w:color w:val="000000"/>
          <w:sz w:val="28"/>
        </w:rPr>
        <w:t>
      5. Ауданның жергілікті атқарушы органының 2023 жылға арналған резерві 10 000,0 мың теңге сомасында бекітілсін.</w:t>
      </w:r>
    </w:p>
    <w:bookmarkEnd w:id="5"/>
    <w:bookmarkStart w:name="z11" w:id="6"/>
    <w:p>
      <w:pPr>
        <w:spacing w:after="0"/>
        <w:ind w:left="0"/>
        <w:jc w:val="both"/>
      </w:pPr>
      <w:r>
        <w:rPr>
          <w:rFonts w:ascii="Times New Roman"/>
          <w:b w:val="false"/>
          <w:i w:val="false"/>
          <w:color w:val="000000"/>
          <w:sz w:val="28"/>
        </w:rPr>
        <w:t>
      6. 2023 жылға арналған аудандық бюджетте республикалық бюджеттен берілетін кредит– 103 500,0 мың теңге сомасында көзделгені ескерілсін.</w:t>
      </w:r>
    </w:p>
    <w:bookmarkEnd w:id="6"/>
    <w:bookmarkStart w:name="z12" w:id="7"/>
    <w:p>
      <w:pPr>
        <w:spacing w:after="0"/>
        <w:ind w:left="0"/>
        <w:jc w:val="both"/>
      </w:pPr>
      <w:r>
        <w:rPr>
          <w:rFonts w:ascii="Times New Roman"/>
          <w:b w:val="false"/>
          <w:i w:val="false"/>
          <w:color w:val="000000"/>
          <w:sz w:val="28"/>
        </w:rPr>
        <w:t>
      7. Осы шешім 2023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Ақсуат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Ильясов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Ақсуат ауданы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13/2-VII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2023 жылға арналған Ақсуат ауданының бюджеті</w:t>
      </w:r>
    </w:p>
    <w:p>
      <w:pPr>
        <w:spacing w:after="0"/>
        <w:ind w:left="0"/>
        <w:jc w:val="both"/>
      </w:pPr>
      <w:r>
        <w:rPr>
          <w:rFonts w:ascii="Times New Roman"/>
          <w:b w:val="false"/>
          <w:i w:val="false"/>
          <w:color w:val="ff0000"/>
          <w:sz w:val="28"/>
        </w:rPr>
        <w:t xml:space="preserve">
      Ескерту. 1 қосымша жаңа редакцияда – Абай облысы Ақсуат ауданы мәслихатының 20.12.2023 </w:t>
      </w:r>
      <w:r>
        <w:rPr>
          <w:rFonts w:ascii="Times New Roman"/>
          <w:b w:val="false"/>
          <w:i w:val="false"/>
          <w:color w:val="ff0000"/>
          <w:sz w:val="28"/>
        </w:rPr>
        <w:t>№ 10/2-VIII</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6 372 596,5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2 212 552,5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1 638 692,5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957 568,8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681 123,7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4 131 905,8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4 131 252,4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4 131 252,4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6 983 396,4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1 220 655,4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277 487,1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795 487,9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1 086 269,7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382 647,4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382 647,4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382 647,4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634 058,7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634 058,7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1 569 684,2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951 247,7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951 247,7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615 571,7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1 264 463,9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1 253 963,9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1 253 963,9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337 446,9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инфрақұрылымын дамуы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463 573,7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430 961,3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430 961,3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438 794,9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438 794,9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438 794,9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-666 268,1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666 268,1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621 931,1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621 931,1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621 931,1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Ақсуат ауданы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13/2-VII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2024 жылға арналған Ақсуат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609 363,0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1 040 974,0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1 040 974,0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1 040 974,0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кредиттерін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басына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Ақсуат ауданы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13/2-VII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2025 жылға арналған Ақсуат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989 379,0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кредиттерін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басына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