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10728" w14:textId="fc107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Ақсуат ауданы Екпін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Ақсуат ауданы мәслихатының 2022 жылғы 30 желтоқсандағы № 14/3-VII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Ақсуат ауданы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Ақсуат ауданы Екпін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71 504,3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7 452,0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1 054,0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62 998,3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71 818,5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314,2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Ақсуат ауданы мәслихатының 12.12.2023 </w:t>
      </w:r>
      <w:r>
        <w:rPr>
          <w:rFonts w:ascii="Times New Roman"/>
          <w:b w:val="false"/>
          <w:i w:val="false"/>
          <w:color w:val="000000"/>
          <w:sz w:val="28"/>
        </w:rPr>
        <w:t>№ 9/3- 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Ақсуат ауданы Екпін ауылдық округ бюджетіне аудандық бюджеттен берілетін субвенция көлемі 27 802,0 мың теңге сомасында белгіленгені ескерілсін.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Ақсуат ауданы Екпін ауылдық округ бюджетіне аудандық бюджеттен 35 196,3 мың теңге көлемінде нысаналы трансферттер көзделгені ескерілсін.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Абай облысы Ақсуат ауданы мәслихатының 12.12.2023 </w:t>
      </w:r>
      <w:r>
        <w:rPr>
          <w:rFonts w:ascii="Times New Roman"/>
          <w:b w:val="false"/>
          <w:i w:val="false"/>
          <w:color w:val="000000"/>
          <w:sz w:val="28"/>
        </w:rPr>
        <w:t>№ 9/3- 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314,2 мың теңге бюджет қаражатының пайдаланатын қалдықтары осы шешімнің 4-қосымшасына сәйкес бөлінсін.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3-1-тармақпен толықтырылды - Абай облысы Ақсуат ауданы мәслихатының 23.05.2023 </w:t>
      </w:r>
      <w:r>
        <w:rPr>
          <w:rFonts w:ascii="Times New Roman"/>
          <w:b w:val="false"/>
          <w:i w:val="false"/>
          <w:color w:val="000000"/>
          <w:sz w:val="28"/>
        </w:rPr>
        <w:t>№ 4/3-VIII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Ақсуат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14/3-VII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Екпін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Ақсуат ауданы мәслихатының 12.12.2023 </w:t>
      </w:r>
      <w:r>
        <w:rPr>
          <w:rFonts w:ascii="Times New Roman"/>
          <w:b w:val="false"/>
          <w:i w:val="false"/>
          <w:color w:val="ff0000"/>
          <w:sz w:val="28"/>
        </w:rPr>
        <w:t>№ 9/3- 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62 998,3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14/3-VII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Екпін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14/3-VII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Екпін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14/3-VII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бос қалдықтарының пайдалануы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Абай облысы Ақсуат ауданы мәслихатының 23.05.2023 </w:t>
      </w:r>
      <w:r>
        <w:rPr>
          <w:rFonts w:ascii="Times New Roman"/>
          <w:b w:val="false"/>
          <w:i w:val="false"/>
          <w:color w:val="ff0000"/>
          <w:sz w:val="28"/>
        </w:rPr>
        <w:t>№ 4/3-VIII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