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21f2" w14:textId="1e22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Ақсуат ауданы Кіндікті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2022 жылғы 30 желтоқсандағы № 14/4-VII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Ақсуат ауданы Кіндікті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70 333,7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66 229,5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70 335,8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Ақсуат ауданы Кіндікті ауылдық округ бюджетіне аудандық бюджеттен берілетін субвенция көлемі 29 735,0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Ақсуат ауданы Кіндікті ауылдық округ бюджетіне аудандық бюджеттен 36 494,5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Кіндікті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