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d250" w14:textId="203d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Ақсуат ауданы Құмкөл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2022 жылғы 30 желтоқсандағы № 14/6-VII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Ақсуат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70 001,0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70 741,9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740,9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9/6-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Ақсуат ауданы Құмкөл ауылдық округ бюджетіне аудандық бюджеттен берілетін субвенция көлемі 34 842,0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Ақсуат ауданы Құмкөл ауылдық округ бюджетіне аудандық бюджеттен 31 039,0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9/6-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740,9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9/6-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Құмкөл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