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4912" w14:textId="90b4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Медеу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2022 жылғы 30 желтоқсандағы № 31/8-VII шешімі. Күші жойылды - Абай облысы Абай аудандық мәслихатының 2023 жылғы 28 желтоқсандағы № 12/8-VIII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35 282,0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34 041,0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Абай аудандық мәслихатының 24.10.2023 </w:t>
      </w:r>
      <w:r>
        <w:rPr>
          <w:rFonts w:ascii="Times New Roman"/>
          <w:b w:val="false"/>
          <w:i w:val="false"/>
          <w:color w:val="000000"/>
          <w:sz w:val="28"/>
        </w:rPr>
        <w:t>№ 9/8-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Медеу ауылдық округінің бюджетіне аудандық бюджеттен берілетін субвенция көлемі 28 679,0 мың тенге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Медеу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Абай аудандық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9/8-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аудандық мәслихатының күші жойылған кейбір шешімдердің тізбесі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Медеу ауылдық округінің бюджеті туралы" Абай аудандық мәслихатының 2022 жылғы 6 қаңтардағы № 18/8-VІІ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"Мәслихаттың 2022 жылғы 6 қаңтардағы № 18/8-VІІ "2022-2024 жылдарға арналған Медеу ауылдық округінің бюджеті туралы" шешіміне өзгерістер енгізу туралы" Абай аудандық мәслихатының 2022 жылғы 31 наурыздағы № 21/7-VII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"Мәслихаттың 2022 жылғы 6 қаңтардағы № 18/8-VІІ "2022-2024 жылдарға арналған Медеу ауылдық округінің бюджеті туралы" шешіміне өзгерістер енгізу туралы" Абай аудандық мәслихатының 2022 жылғы 20 мамырдағы № 23/6-VII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"Мәслихаттың 2022 жылғы 6 қаңтардағы № 18/8-VІІ "2022-2024 жылдарға арналған Медеу ауылдық округінің бюджеті туралы" шешіміне өзгерістер енгізу туралы" Абай аудандық мәслихатының 2022 жылғы 21 қарашадағы № 29/15-VII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"Мәслихаттың 2022 жылғы 6 қаңтардағы № 18/8-VІІ "2022-2024 жылдарға арналған Медеу ауылдық округінің бюджеті туралы" шешіміне өзгерістер енгізу туралы" Абай аудандық мәслихатының 2022 жылғы 23 желтоқсандағы № 30/11-VII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