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b476" w14:textId="3ddb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облысы Аягөз ауданы Тарбағатай ауылдық округінің "Райбай" шаруа қожалығының аумағына шектеу іс-шараларын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ауданы Тарбағатай ауылдық округі әкімінің 2022 жылғы 7 қазандағы № 05 шешімі. Күші жойылды - Абай облысы Аягөз ауданы Тарбағатай ауылдық округі әкімінің 2022 жылғы 4 қарашадағы № 06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Аягөз ауданы Тарбағатай ауылдық округі әкімінің 04.11.2022 № 06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"Қазақстан Республикасындағы жергілікті мемлекеттік басқару және өзін-өзі басқару туралы" Қазақстан Республикасының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аудандық аумақтық бас мемлекеттік ветеринариялық инспектордың 2022 жылғы 06 қазандағы № 255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облысы, Аягөз ауданы, Тарбағатай ауылдық округі, "Райбай" шаруа қожалығындағы ауыл шаруашылық жануарларына 1315 (пастереллез) ауруы анықталуына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