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a1b5" w14:textId="213a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10/187-VІІ "2022-2024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18/329-VII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Аягөз ауданының Аягөз қаласының бюджеті туралы" Аягөз аудандық мәслихатының 2021 жылғы 24 желтоқсандағы № 10/187-VІІ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Аягөз қаласының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2778630,0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200695,0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1764,0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2574988,0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2798264,9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- 19634,9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19634,9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19634,9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18/329-VIІ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