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de4f" w14:textId="c3ade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2021 жылғы 24 желтоқсандағы № 10/188-VІІ "2022-2024 жылдарға арналған Аягөз ауданының Ақтоғай кенттік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2022 жылғы 4 қарашадағы № 18/330-VII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"2022-2024 жылдарға арналған Аягөз ауданының Ақтоғай кенттік округінің бюджеті туралы" 2021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№10/188-VІІ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Ақтоғай кенттік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103396,3 мың теңге, соның ішінде: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43369,0 мың теңге;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47,0 мың теңге;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59980,3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104530,3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- 1134,0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1134,0 мың теңге, соның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1134,0 мың теңге.";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№18/330-VIІ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№10/188-VІI шешіміне 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Ақтоғай кенттік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104530,3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48213,9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