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2ba6e" w14:textId="c62ba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2021 жылғы 24 желтоқсандағы № 10/189-VІІ "2022-2024 жылдарға арналған Аягөз ауданының Айғыз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2022 жылғы 4 қарашадағы № 18/331-VII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"2022-2024 жылдарға арналған Аягөз ауданының Айғыз ауылдық округінің бюджеті туралы" 2021 жылғы 24 желтоқсандағы № 10/189-VІІ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Айғыз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42723,6 мың теңге, соның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2321,0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40402,6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43133,6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- 410,0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410,0 мың теңге, соның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410,0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Аягөз аудандық мәслихат хатшы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18/331-VIІ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10/189-VІI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Айғыз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