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b4dc9" w14:textId="fcb4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2021 жылғы 24 желтоқсандағы № 10/190-VІІ "2022-2024 жылдарға арналған Аягөз ауданының Ақшатау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2022 жылғы 4 қарашадағы № 18/332-VII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"2022-2024 жылдарға арналған Аягөз ауданының Ақшатау ауылдық округінің бюджеті туралы" 2021 жылғы 24 желтоқсандағы № 10/190-VІІ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Ақшатау ауылдық округінің бюджеті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60982,1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2094,0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58888,1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61146,0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163,9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163,9 мың теңге.";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Аягөз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18/332-VIІ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10/190-VІI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Ақшатау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қалдық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