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e3ab" w14:textId="4ede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10/191-VІІ "2022-2024 жылдарға арналған Аягөз ауданының Ақшәулі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2022 жылғы 4 қарашадағы № 18/333-VII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Ақшәулі ауылдық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№10/191-VІІ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Ақшәулі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68063,8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1346,0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66717,8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68311,8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- 248,0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248,0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248,0 мың теңге.";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№18/333-VIІ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№10/191-VІI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Ақшәулі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қалдық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