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0dc6a" w14:textId="ac0dc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2021 жылғы 24 желтоқсандағы № 10/194-VІI "2022-2024 жылдарға арналған Аягөз ауданының Баршатас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2022 жылғы 4 қарашадағы № 18/336-VII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"2022-2024 жылдарға арналған Аягөз ауданының Баршатас ауылдық округінің бюджеті туралы" 2021 жылғы 24 желтоқсандағы № 10/194-VIІ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Баршатас ауылдық округінің бюджеті тиісінше 1, 2 және 3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98140,1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3425,0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94715,1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98474,2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- 334,1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334,1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334,1 мың теңге.";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Аягөз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18/336-VIІ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10/194-VIІ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Баршатас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94715,1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қалалардағы, ауылдардағы, кенттердегі, ауылдық округтердегі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 нысаналы)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