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a3cd" w14:textId="2d1a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10/195-VІІ "2022-2024 жылдарға арналған Аягөз ауданының Бидайық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18/337-VII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Бидайық ауылдық округінің бюджеті туралы" 2021 жылғы 24 желтоқсандағы № 10/195-VІІ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Бидайық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35885,4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1249,0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34636,4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- 193,4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193,4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18/337-VIІ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10/195-VІI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Бидайық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