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f9a6" w14:textId="10bf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10/204-VІІ "2022-2024 жылдарға арналған Аягөз ауданының Мыңбұлақ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18/346-VII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2021 жылғы 24 желтоқсандағы № 10/204-VІІ "2022-2024 жылдарға арналған Аягөз ауданының Мыңбұлақ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Мыңбұлақ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49165,9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1903,0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47223,9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51413,5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2247,6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2247,6 мың теңге.";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қосымшасы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18/346-VІI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10/204-VІI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Мыңбұлақ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