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afab" w14:textId="4e3a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10/206-VІІ "2022-2024 жылдарға арналған Аягөз ауданының Өркен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18/348-VII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Өркен ауылдық округінің бюджеті туралы" 2021 жылғы 24 желтоқсандағы № 10/206-VІІ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Өркен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28174,4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27135,4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29630,4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- 1456,0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1456,0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1456,0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18/348-VІI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10/206-VIІ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