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86a92" w14:textId="3886a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2021 жылғы 24 желтоқсандағы № 10/208-VІІ "2022-2024 жылдарға арналған Аягөз ауданының Тарбағатай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2022 жылғы 4 қарашадағы № 18/350-VII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"2022-2024 жылдарға арналған Аягөз ауданының Тарбағатай ауылдық округінің бюджеті туралы" 2021 жылғы 24 желтоқсандағы № 10/208-VІІ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Тарбағатай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48046,0 мың теңге, соның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3147,0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44899,0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48354,6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- 308,6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308,6 мың теңге, соның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308,6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Аягөз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18/350-VIІ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10/208-VІI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Тарбағатай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