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f8a6" w14:textId="211f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10/209-VІІ "2022-2024 жылдарға арналған Аягөз ауданының Тарлаулы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18/351-VII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Тарлаулы ауылдық округінің бюджеті туралы" 2021 жылғы 24 желтоқсандағы № 10/209-VІІ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81098,9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79145,9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81226,3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127,4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18/351-VІI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10/209 -VIІ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Тарлаулы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