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35e5" w14:textId="fc83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№10/192-VІІ "2022-2024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29 қарашадағы № 19/364-VII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Ақши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№10/192-VІІ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Ақши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149162,9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1381,0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279,0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147502,9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149457,9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- 295,0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295,0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295,0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№19/364-VІI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