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9e99" w14:textId="d479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10/201-VІІ "2022-2024 жылдарға арналған Аягөз ауданының Майлин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29 қарашадағы № 19/373-VII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аудандық мәслихатының "2022-2024 жылдарға арналған Аягөз ауданының Майлин ауылдық округінің бюджеті туралы" 2021 жылғы 24желтоқсандағы</w:t>
      </w:r>
      <w:r>
        <w:rPr>
          <w:rFonts w:ascii="Times New Roman"/>
          <w:b w:val="false"/>
          <w:i w:val="false"/>
          <w:color w:val="000000"/>
          <w:sz w:val="28"/>
        </w:rPr>
        <w:t>№10/201-VІІ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Майлинауылдық округінің бюджеті тиісінше 1, 2 және 3қосымшаларға сәйкес, соның ішінде 2022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–36875,5мың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1742,0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35133,5мың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37059,6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- 184,1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184,1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184,1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№19/373-VIІ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№10/201-VІI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Майлин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 қшаруашылық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