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e73e" w14:textId="a23e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Аягөз ауданының Айғыз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2022 жылғы 27 желтоқсандағы № 20/401-VII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Айғыз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33127,6мың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2647,0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30480,6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33579,2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451,6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451,6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Аягөз аудандық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9 /143-VIII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№20/401-VII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Айғыз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Аягөз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9 /143-VIII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20/401-VIІ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Айғыз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20/401-VІI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Айғыз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