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c631" w14:textId="223c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Аягөз ауданының Ақшәулі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27 желтоқсандағы № 20/403-VII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Ақшәулі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40074,4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957,0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39117,4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40118,1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- 43,7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43,7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9/145-VIII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№20/403-VІI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Ақшәулі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9/145-VIII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№20/403-VІI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Ақшәулі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№20/403-VІI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Ақшәулі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