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7ebd" w14:textId="ebf7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Ақши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20/404-VII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49746,7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1793,2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225,8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47727,7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 /146-VIII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 /146-VIII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