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4cc1" w14:textId="2524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Баршатас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20/406-VII шешімі.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276232,4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4545,0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271687,4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276240,9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Баршатас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Баршатас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Баршатас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