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c501" w14:textId="fb6c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Аягөз ауданының Бидайық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27 желтоқсандағы № 20/407-VII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36743,0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1681,0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–35062,0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36764,3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- 21,3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Бидайық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Аягөз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9/149-VIII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Бидайық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Бидайық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