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e255" w14:textId="834e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Қарағаш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20/409-VII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–135356,5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1199,0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134157,5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135356,5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