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4e2f" w14:textId="fb34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Қопа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20/410-VII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36588,7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6338,0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30250,7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 /152-VIII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 /152-VIII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