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37a2" w14:textId="98e3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Қосағаш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20/411-VII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66678,2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2376,0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64302,2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67162,0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9/153-VIII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