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64a3" w14:textId="d8a6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Мәдениет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20/412-VII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Мәдениет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45003,3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43965,3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Мәдениет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№20/412-VІI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Мәдениет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