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0170" w14:textId="5920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Аягөз ауданының Мыңбұлақ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27 желтоқсандағы № 20/416-VII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Мыңбұлақ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43814,0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1810,0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42004,0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43911,7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97,7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9/158-VIII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№20/416-VІI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Мыңбұлақ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9/158-VIII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№20/416-VІI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Мыңбұлақ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№20/416-VІI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Мыңбұлақ ауылдық округінің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