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93d53" w14:textId="e093d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2021 жылғы 30 желтоқсандағы № 15/11-VII "2022-2024 жылдарға арналған Ерназар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Бесқарағай аудандық мәслихатының 2022 жылғы 29 қарашадағы № 27/5-VII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"2022-2024 жылдарға арналған Ерназар ауылдық округінің бюджеті туралы" 2021 жылғы 30 желтоқсандағы № 15/11-VІI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Ерназар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46131,8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–4200,0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41931,8 мың теңге;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47031,8 мың теңге;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0,0 мың теңге, соның ішінде: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-900,0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- 900,0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0,0 мың теңге;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- 900,0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27/5-VII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15/11-VII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Ерназар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