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0ba7b" w14:textId="0d0ba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2021 жылғы 30 желтоқсандағы № 15/4-VII "2022-2024 жылдарға арналған Беген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аудандық мәслихатының 2022 жылғы 7 желтоқсандағы № 28/3-VII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"2022-2024 жылдарға арналған Беген ауылдық округінің бюджеті туралы" 2021 жылғы 30 желтоқсандағы № 15/4-VІI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Беген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35982,9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–2700,0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33282,9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36096,9 мың теңге;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-114,0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- 114,0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0,0 мың теңге;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қалдықтары- 114,0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28/3-VII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15/4-VII шешіміне 1-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Беген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(мың.теңге)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