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343f" w14:textId="5f43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15/3-VІІ "2022-2024 жылдарға арналған Бесқарағай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21 желтоқсандағы № 29/5-VІI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Бесқарағай ауылдық округінің бюджеті туралы" 2021 жылғы 30 желтоқсандағы № 15/3-VІІ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Бесқарағай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160085,4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20764,6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түсімдер-1892,6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137428,2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162727,7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-2642,3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–2642,3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қалдықтары- 2642,3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29/5-VІI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15/3-VІI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