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c9c7" w14:textId="bbcc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15/7-VІI "2022-2024 жылдарға арналған Канонерка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2022 жылғы 21 желтоқсандағы № 29/8-VІI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Канонерка ауылдық округінің бюджеті туралы" 2021 жылғы 30 желтоқсандағы № 15/7-VІІ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Канонерка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71222,9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–2900,0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68322,9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71222,9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29/8-VІI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15/7-VІI шешіміне 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Канонерка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