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1b4d" w14:textId="71b1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Баскөл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30 желтоқсандағы № 30/2-VII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Бесқарағай аудандық мәслихатының "2023-2025 жылдарға арналған Бесқарағай ауданының бюджеті туралы" 2022 жылғы 26 желтоқсандағы 29/17-VІІ шешіміне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Баскөл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кірістер– 125 041,3 мың теңге, соның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4 100,0 мың теңге;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120 941,3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127 541,3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- 2 500,0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2 500,0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- 2 500,0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Бесқарағай аудандық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22.06.2023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000000"/>
          <w:sz w:val="28"/>
        </w:rPr>
        <w:t>№ 6/2-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000000"/>
          <w:sz w:val="28"/>
        </w:rPr>
        <w:t>№ 9/2-VIII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Баскөл ауылдық округінің бюджетіне аудандық бюджеттен берілетін субвенцияның көлемі 47 772,0 мың теңге сомасында ескерілсін.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Баскөл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3/2-VIII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22.06.2023 </w:t>
      </w:r>
      <w:r>
        <w:rPr>
          <w:rFonts w:ascii="Times New Roman"/>
          <w:b w:val="false"/>
          <w:i w:val="false"/>
          <w:color w:val="ff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ff0000"/>
          <w:sz w:val="28"/>
        </w:rPr>
        <w:t>№ 6/2-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ff0000"/>
          <w:sz w:val="28"/>
        </w:rPr>
        <w:t>№ 9/2-VIII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Бюджет(профицит)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