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a04b" w14:textId="2eea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Қарабас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2022 жылғы 30 желтоқсандағы № 30/9-VII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Бесқарағай аудандық мәслихатының 2022 жылғы 26 желтоқсандағы № 29/17-VII "2023-2025 жылдарға арналған Бесқарағай ауданының бюджеті туралы" шешіміне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Қарабас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110 433,7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–3 350,0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107083,7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–111173,7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қалдықтары- 740,0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Бесқарағай аудандық мәслихатының 16.05.2023 </w:t>
      </w:r>
      <w:r>
        <w:rPr>
          <w:rFonts w:ascii="Times New Roman"/>
          <w:b w:val="false"/>
          <w:i w:val="false"/>
          <w:color w:val="000000"/>
          <w:sz w:val="28"/>
        </w:rPr>
        <w:t>№ 3/8-VIII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000000"/>
          <w:sz w:val="28"/>
        </w:rPr>
        <w:t>№ 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00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Қарабас ауылдық округінің бюджетіне аудандық бюджеттен берілетін субвенцияның көлемі 32 858,0 мың тенге сомасында ескерілсын.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Бесқарағай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Қарабас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Абай облысы Бесқарағай аудандық мәслихатының 16.05.2023 </w:t>
      </w:r>
      <w:r>
        <w:rPr>
          <w:rFonts w:ascii="Times New Roman"/>
          <w:b w:val="false"/>
          <w:i w:val="false"/>
          <w:color w:val="ff0000"/>
          <w:sz w:val="28"/>
        </w:rPr>
        <w:t>№ 3/8-VIII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24.08.2023 </w:t>
      </w:r>
      <w:r>
        <w:rPr>
          <w:rFonts w:ascii="Times New Roman"/>
          <w:b w:val="false"/>
          <w:i w:val="false"/>
          <w:color w:val="ff0000"/>
          <w:sz w:val="28"/>
        </w:rPr>
        <w:t>№ 6/9-VIII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02.11.2023 </w:t>
      </w:r>
      <w:r>
        <w:rPr>
          <w:rFonts w:ascii="Times New Roman"/>
          <w:b w:val="false"/>
          <w:i w:val="false"/>
          <w:color w:val="ff0000"/>
          <w:sz w:val="28"/>
        </w:rPr>
        <w:t>№ 9/9-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Қарабас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30/9-VII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Қарабас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