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7664" w14:textId="69a7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Бесқарағай ауданының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2022 жылғы 26 желтоқсандағы № 29/17-VII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–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Бесқарағай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Бесқарағай ауданының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6 189 136,7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1 120 144,9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7 767,0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11 500,0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5 049 724,8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6 224 963,3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22 215,0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51 750,0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29 535,0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 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-58 041,6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58 041,6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51 750,0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29 535,0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35 826,6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Бесқарағай аудандық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10/2-VIII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"2023-2025 жылдарға арналған облыстық бюджет туралы" Абай облысы мәслихаты сессиясының 2022 жылғы 14 желтоқсандағы № 11/66-VII шешімімен белгіленген, 2023 жылға арналған аудандық бюджетке әлеуметтік салық, жеке табыс салығы бойынша кірістерді бөлу нормативтері 100 пайыз көлемінде атқару қабылдансын.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 облыстық бюджеттен аудандық бюджетке берілетін субвенциялар көлемі 1 060 051,0 мың теңге сомасында ескерілсін.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органның 2023 жылға арналған резерві 21 385,0 мың теңге сомасында бекітілсін.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Бесқарағай ауданының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Абай облысы Бесқарағай аудандық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10/2-VIII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5049643,3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5049643,3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мекеменін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мекеменін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29/17-VII шешіміне 2- қосымша</w:t>
            </w:r>
          </w:p>
        </w:tc>
      </w:tr>
    </w:tbl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округтерге субвенция бөлу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459 038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"Бесқарағай аудандық экономика және қаржы бөлімі"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"Баскөл ауылдық округі әкімінің аппараты" мемлекеттік мекемесі бойынша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"Беген ауылдық округі әкімінің аппараты" мемлекеттік мекемесі бойынша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"Бесқарағай ауылдық округі әкімінің аппараты" мемлекеттік мекемесі бойынша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"Глуховка ауылдық округі әкімінің аппараты" мемлекеттік мекемесі бойынша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"Долон ауылдық округі әкімінің аппараты" мемлекеттік мекемесі бойынша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"Ерназар ауылдық округі әкімінің аппараты" мемлекеттік мекемесі бойынша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"Жетіжар ауылдық округі әкімінің аппараты" мемлекеттік мекемесі бойынша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"Канонерка ауылдық округі әкімінің аппараты" мемлекеттік мекемесі бойынша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"Қарабас ауылдық округі әкімінің аппараты" мемлекеттік мекемесі бойынша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"М-Владимировка ауылдық округі әкімінің аппараты" мемлекеттік мекемесі бойынша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Бесқарағай ауданының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қорынан тұрғын үй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Бесқарағай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