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f4dfa" w14:textId="8af4d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Бородулиха ауданы Дмитриевка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аудандық мәслихатының 2022 жылғы 30 желтоқсандағы № 26-6-VII шешімі.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Бородулиха аудандық мәслихатының 2022 жылғы 21 желтоқсандағы № 25-2-VII "2023-2025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Бородулиха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Дмитриевка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148783,3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144180,3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148784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0,7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Бородулиха аудандық мәслихатының 08.12.2023 </w:t>
      </w:r>
      <w:r>
        <w:rPr>
          <w:rFonts w:ascii="Times New Roman"/>
          <w:b w:val="false"/>
          <w:i w:val="false"/>
          <w:color w:val="000000"/>
          <w:sz w:val="28"/>
        </w:rPr>
        <w:t>№ 12-3-VIII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Дмитриевка ауылдық округ бюджетіне аудандық бюджеттен берілетін бюджеттік субвенцияның көлемі 23665 мың теңге сомасында ескерілсін.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2023 жылға арналған Дмитриевка ауылдық округінің бюджетінде аудандық бюджеттен ағымдағы нысаналы трансферттер 6866 мың теңге сомасында көзделсін.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2-1 тармақшамен толықтырылды – Абай облысы Бородулиха аудандық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10-6-VIII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Дмитриевка ауылдық округінің бюджетінде облыстық бюджеттен ағымдағы нысаналы трансферттер 110891,9 мың теңге сомасында көзделсін.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Абай облысы Бородулиха аудандық мәслихатының 08.12.2023 </w:t>
      </w:r>
      <w:r>
        <w:rPr>
          <w:rFonts w:ascii="Times New Roman"/>
          <w:b w:val="false"/>
          <w:i w:val="false"/>
          <w:color w:val="000000"/>
          <w:sz w:val="28"/>
        </w:rPr>
        <w:t>№ 12-3-VIII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26-6-VII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Дмитриевка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Абай облысы Бородулиха аудандық мәслихатының 08.12.2023 </w:t>
      </w:r>
      <w:r>
        <w:rPr>
          <w:rFonts w:ascii="Times New Roman"/>
          <w:b w:val="false"/>
          <w:i w:val="false"/>
          <w:color w:val="ff0000"/>
          <w:sz w:val="28"/>
        </w:rPr>
        <w:t>№ 12-3-VIII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141772,9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26-6-VII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Дмитриевка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26-6-VII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Дмитриевка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